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1C" w:rsidRPr="00E61678" w:rsidRDefault="0035281C" w:rsidP="00D24B97">
      <w:pPr>
        <w:spacing w:line="360" w:lineRule="auto"/>
        <w:rPr>
          <w:rFonts w:eastAsia="Times New Roman"/>
          <w:b/>
          <w:sz w:val="28"/>
          <w:szCs w:val="28"/>
          <w:lang w:val="uk-UA"/>
        </w:rPr>
      </w:pPr>
      <w:r w:rsidRPr="00E61678">
        <w:rPr>
          <w:rFonts w:eastAsia="Times New Roman"/>
          <w:b/>
          <w:sz w:val="28"/>
          <w:szCs w:val="28"/>
          <w:lang w:val="uk-UA"/>
        </w:rPr>
        <w:t>Звіт про науково-дослідну роботу: „</w:t>
      </w:r>
      <w:proofErr w:type="spellStart"/>
      <w:r w:rsidR="004F0A74" w:rsidRPr="00E61678">
        <w:rPr>
          <w:rStyle w:val="20"/>
          <w:b/>
          <w:sz w:val="28"/>
          <w:szCs w:val="28"/>
        </w:rPr>
        <w:t>Діаграми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стану та </w:t>
      </w:r>
      <w:proofErr w:type="spellStart"/>
      <w:r w:rsidR="004F0A74" w:rsidRPr="00E61678">
        <w:rPr>
          <w:rStyle w:val="20"/>
          <w:b/>
          <w:sz w:val="28"/>
          <w:szCs w:val="28"/>
        </w:rPr>
        <w:t>термодинаміка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</w:t>
      </w:r>
      <w:proofErr w:type="spellStart"/>
      <w:r w:rsidR="004F0A74" w:rsidRPr="00E61678">
        <w:rPr>
          <w:rStyle w:val="20"/>
          <w:b/>
          <w:sz w:val="28"/>
          <w:szCs w:val="28"/>
        </w:rPr>
        <w:t>сплавів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</w:t>
      </w:r>
      <w:proofErr w:type="spellStart"/>
      <w:r w:rsidR="004F0A74" w:rsidRPr="00E61678">
        <w:rPr>
          <w:rStyle w:val="20"/>
          <w:b/>
          <w:sz w:val="28"/>
          <w:szCs w:val="28"/>
        </w:rPr>
        <w:t>багатокомпонентних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</w:t>
      </w:r>
      <w:proofErr w:type="spellStart"/>
      <w:r w:rsidR="004F0A74" w:rsidRPr="00E61678">
        <w:rPr>
          <w:rStyle w:val="20"/>
          <w:b/>
          <w:sz w:val="28"/>
          <w:szCs w:val="28"/>
        </w:rPr>
        <w:t>систе</w:t>
      </w:r>
      <w:proofErr w:type="spellEnd"/>
      <w:r w:rsidR="004B094F" w:rsidRPr="00E61678">
        <w:rPr>
          <w:rStyle w:val="20"/>
          <w:b/>
          <w:sz w:val="28"/>
          <w:szCs w:val="28"/>
          <w:lang w:val="uk-UA"/>
        </w:rPr>
        <w:t>м на</w:t>
      </w:r>
      <w:r w:rsidR="004F0A74" w:rsidRPr="00E61678">
        <w:rPr>
          <w:rStyle w:val="20"/>
          <w:b/>
          <w:sz w:val="28"/>
          <w:szCs w:val="28"/>
        </w:rPr>
        <w:t xml:space="preserve"> </w:t>
      </w:r>
      <w:proofErr w:type="spellStart"/>
      <w:r w:rsidR="004F0A74" w:rsidRPr="00E61678">
        <w:rPr>
          <w:rStyle w:val="20"/>
          <w:b/>
          <w:sz w:val="28"/>
          <w:szCs w:val="28"/>
        </w:rPr>
        <w:t>основі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титану, </w:t>
      </w:r>
      <w:proofErr w:type="spellStart"/>
      <w:r w:rsidR="004F0A74" w:rsidRPr="00E61678">
        <w:rPr>
          <w:rStyle w:val="20"/>
          <w:b/>
          <w:sz w:val="28"/>
          <w:szCs w:val="28"/>
        </w:rPr>
        <w:t>металів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VIII </w:t>
      </w:r>
      <w:proofErr w:type="spellStart"/>
      <w:r w:rsidR="004F0A74" w:rsidRPr="00E61678">
        <w:rPr>
          <w:rStyle w:val="20"/>
          <w:b/>
          <w:sz w:val="28"/>
          <w:szCs w:val="28"/>
        </w:rPr>
        <w:t>групи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та </w:t>
      </w:r>
      <w:proofErr w:type="spellStart"/>
      <w:r w:rsidR="004F0A74" w:rsidRPr="00E61678">
        <w:rPr>
          <w:rStyle w:val="20"/>
          <w:b/>
          <w:sz w:val="28"/>
          <w:szCs w:val="28"/>
        </w:rPr>
        <w:t>рідкісноземельних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</w:t>
      </w:r>
      <w:proofErr w:type="spellStart"/>
      <w:r w:rsidR="004F0A74" w:rsidRPr="00E61678">
        <w:rPr>
          <w:rStyle w:val="20"/>
          <w:b/>
          <w:sz w:val="28"/>
          <w:szCs w:val="28"/>
        </w:rPr>
        <w:t>елементів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як </w:t>
      </w:r>
      <w:proofErr w:type="spellStart"/>
      <w:r w:rsidR="004F0A74" w:rsidRPr="00E61678">
        <w:rPr>
          <w:rStyle w:val="20"/>
          <w:b/>
          <w:sz w:val="28"/>
          <w:szCs w:val="28"/>
        </w:rPr>
        <w:t>фізико-хімічний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</w:t>
      </w:r>
      <w:r w:rsidR="004B094F" w:rsidRPr="00E61678">
        <w:rPr>
          <w:rStyle w:val="20"/>
          <w:b/>
          <w:sz w:val="28"/>
          <w:szCs w:val="28"/>
          <w:lang w:val="uk-UA"/>
        </w:rPr>
        <w:t>базис</w:t>
      </w:r>
      <w:r w:rsidR="004F0A74" w:rsidRPr="00E61678">
        <w:rPr>
          <w:rStyle w:val="22"/>
          <w:b w:val="0"/>
          <w:sz w:val="28"/>
          <w:szCs w:val="28"/>
          <w:lang w:val="ru-RU"/>
        </w:rPr>
        <w:t xml:space="preserve"> </w:t>
      </w:r>
      <w:r w:rsidR="004F0A74" w:rsidRPr="00E61678">
        <w:rPr>
          <w:rStyle w:val="20"/>
          <w:b/>
          <w:sz w:val="28"/>
          <w:szCs w:val="28"/>
        </w:rPr>
        <w:t xml:space="preserve">дизайну </w:t>
      </w:r>
      <w:proofErr w:type="spellStart"/>
      <w:r w:rsidR="004F0A74" w:rsidRPr="00E61678">
        <w:rPr>
          <w:rStyle w:val="20"/>
          <w:b/>
          <w:sz w:val="28"/>
          <w:szCs w:val="28"/>
        </w:rPr>
        <w:t>високоміцних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</w:t>
      </w:r>
      <w:proofErr w:type="spellStart"/>
      <w:r w:rsidR="004F0A74" w:rsidRPr="00E61678">
        <w:rPr>
          <w:rStyle w:val="20"/>
          <w:b/>
          <w:sz w:val="28"/>
          <w:szCs w:val="28"/>
        </w:rPr>
        <w:t>складнолегованих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</w:t>
      </w:r>
      <w:proofErr w:type="spellStart"/>
      <w:r w:rsidR="004F0A74" w:rsidRPr="00E61678">
        <w:rPr>
          <w:rStyle w:val="20"/>
          <w:b/>
          <w:sz w:val="28"/>
          <w:szCs w:val="28"/>
        </w:rPr>
        <w:t>сплавів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, титан- і </w:t>
      </w:r>
      <w:proofErr w:type="spellStart"/>
      <w:r w:rsidR="004F0A74" w:rsidRPr="00E61678">
        <w:rPr>
          <w:rStyle w:val="20"/>
          <w:b/>
          <w:sz w:val="28"/>
          <w:szCs w:val="28"/>
        </w:rPr>
        <w:t>алюміній-матричних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композит</w:t>
      </w:r>
      <w:proofErr w:type="spellStart"/>
      <w:r w:rsidR="004B094F" w:rsidRPr="00E61678">
        <w:rPr>
          <w:rStyle w:val="20"/>
          <w:b/>
          <w:sz w:val="28"/>
          <w:szCs w:val="28"/>
          <w:lang w:val="uk-UA"/>
        </w:rPr>
        <w:t>ів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</w:t>
      </w:r>
      <w:proofErr w:type="spellStart"/>
      <w:r w:rsidR="004F0A74" w:rsidRPr="00E61678">
        <w:rPr>
          <w:rStyle w:val="20"/>
          <w:b/>
          <w:sz w:val="28"/>
          <w:szCs w:val="28"/>
        </w:rPr>
        <w:t>функціональних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</w:t>
      </w:r>
      <w:proofErr w:type="spellStart"/>
      <w:r w:rsidR="004F0A74" w:rsidRPr="00E61678">
        <w:rPr>
          <w:rStyle w:val="20"/>
          <w:b/>
          <w:sz w:val="28"/>
          <w:szCs w:val="28"/>
        </w:rPr>
        <w:t>матеріалів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з </w:t>
      </w:r>
      <w:proofErr w:type="spellStart"/>
      <w:r w:rsidR="004F0A74" w:rsidRPr="00E61678">
        <w:rPr>
          <w:rStyle w:val="20"/>
          <w:b/>
          <w:sz w:val="28"/>
          <w:szCs w:val="28"/>
        </w:rPr>
        <w:t>особливими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 </w:t>
      </w:r>
      <w:proofErr w:type="spellStart"/>
      <w:r w:rsidR="004F0A74" w:rsidRPr="00E61678">
        <w:rPr>
          <w:rStyle w:val="20"/>
          <w:b/>
          <w:sz w:val="28"/>
          <w:szCs w:val="28"/>
        </w:rPr>
        <w:t>властивостями</w:t>
      </w:r>
      <w:proofErr w:type="spellEnd"/>
      <w:r w:rsidR="004F0A74" w:rsidRPr="00E61678">
        <w:rPr>
          <w:rStyle w:val="20"/>
          <w:b/>
          <w:sz w:val="28"/>
          <w:szCs w:val="28"/>
        </w:rPr>
        <w:t xml:space="preserve">” </w:t>
      </w:r>
      <w:r w:rsidRPr="00E61678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35281C" w:rsidRPr="00D24B97" w:rsidRDefault="0035281C" w:rsidP="00D24B97">
      <w:pPr>
        <w:shd w:val="clear" w:color="auto" w:fill="FFFFFF"/>
        <w:spacing w:line="360" w:lineRule="auto"/>
        <w:ind w:right="19"/>
        <w:rPr>
          <w:sz w:val="24"/>
          <w:szCs w:val="28"/>
        </w:rPr>
      </w:pPr>
    </w:p>
    <w:p w:rsidR="00031411" w:rsidRPr="00D24B97" w:rsidRDefault="0035281C" w:rsidP="00D24B97">
      <w:pPr>
        <w:spacing w:line="360" w:lineRule="auto"/>
        <w:rPr>
          <w:rFonts w:eastAsia="Arial Unicode MS"/>
          <w:sz w:val="24"/>
          <w:szCs w:val="24"/>
        </w:rPr>
      </w:pPr>
      <w:r w:rsidRPr="00E61678">
        <w:rPr>
          <w:rFonts w:eastAsia="Times New Roman"/>
          <w:b/>
          <w:sz w:val="24"/>
          <w:szCs w:val="28"/>
          <w:lang w:val="uk-UA"/>
        </w:rPr>
        <w:t>Мета роботи</w:t>
      </w:r>
      <w:r w:rsidRPr="00D24B97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031411" w:rsidRPr="00D24B97">
        <w:rPr>
          <w:rStyle w:val="20"/>
          <w:sz w:val="24"/>
        </w:rPr>
        <w:t>одержання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нової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наукової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інформації</w:t>
      </w:r>
      <w:proofErr w:type="spellEnd"/>
      <w:r w:rsidR="00031411" w:rsidRPr="00D24B97">
        <w:rPr>
          <w:rStyle w:val="20"/>
          <w:sz w:val="24"/>
        </w:rPr>
        <w:t xml:space="preserve"> про </w:t>
      </w:r>
      <w:proofErr w:type="spellStart"/>
      <w:r w:rsidR="00031411" w:rsidRPr="00D24B97">
        <w:rPr>
          <w:rStyle w:val="20"/>
          <w:sz w:val="24"/>
        </w:rPr>
        <w:t>термодинамічні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властивості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сплавів</w:t>
      </w:r>
      <w:proofErr w:type="spellEnd"/>
      <w:r w:rsidR="00031411" w:rsidRPr="00D24B97">
        <w:rPr>
          <w:rStyle w:val="20"/>
          <w:sz w:val="24"/>
        </w:rPr>
        <w:t xml:space="preserve"> та </w:t>
      </w:r>
      <w:proofErr w:type="spellStart"/>
      <w:r w:rsidR="00031411" w:rsidRPr="00D24B97">
        <w:rPr>
          <w:rStyle w:val="20"/>
          <w:sz w:val="24"/>
        </w:rPr>
        <w:t>фазові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рівноваги</w:t>
      </w:r>
      <w:proofErr w:type="spellEnd"/>
      <w:r w:rsidR="00031411" w:rsidRPr="00D24B97">
        <w:rPr>
          <w:rStyle w:val="20"/>
          <w:sz w:val="24"/>
        </w:rPr>
        <w:t xml:space="preserve"> у </w:t>
      </w:r>
      <w:proofErr w:type="spellStart"/>
      <w:r w:rsidR="00031411" w:rsidRPr="00D24B97">
        <w:rPr>
          <w:rStyle w:val="20"/>
          <w:sz w:val="24"/>
        </w:rPr>
        <w:t>багатокомпонентних</w:t>
      </w:r>
      <w:proofErr w:type="spellEnd"/>
      <w:r w:rsidR="00031411" w:rsidRPr="00D24B97">
        <w:rPr>
          <w:rStyle w:val="20"/>
          <w:sz w:val="24"/>
        </w:rPr>
        <w:t xml:space="preserve"> системах, </w:t>
      </w:r>
      <w:proofErr w:type="spellStart"/>
      <w:r w:rsidR="00031411" w:rsidRPr="00D24B97">
        <w:rPr>
          <w:rStyle w:val="20"/>
          <w:sz w:val="24"/>
        </w:rPr>
        <w:t>утворених</w:t>
      </w:r>
      <w:proofErr w:type="spellEnd"/>
      <w:r w:rsidR="00031411" w:rsidRPr="00D24B97">
        <w:rPr>
          <w:rStyle w:val="20"/>
          <w:sz w:val="24"/>
        </w:rPr>
        <w:t xml:space="preserve"> РЗМ, </w:t>
      </w:r>
      <w:r w:rsidR="00031411" w:rsidRPr="00D24B97">
        <w:rPr>
          <w:rStyle w:val="20"/>
          <w:sz w:val="24"/>
          <w:lang w:val="en-US"/>
        </w:rPr>
        <w:t>d</w:t>
      </w:r>
      <w:r w:rsidR="00031411" w:rsidRPr="00D24B97">
        <w:rPr>
          <w:rStyle w:val="20"/>
          <w:sz w:val="24"/>
        </w:rPr>
        <w:t>-</w:t>
      </w:r>
      <w:proofErr w:type="spellStart"/>
      <w:r w:rsidR="00031411" w:rsidRPr="00D24B97">
        <w:rPr>
          <w:rStyle w:val="20"/>
          <w:sz w:val="24"/>
        </w:rPr>
        <w:t>металами</w:t>
      </w:r>
      <w:proofErr w:type="spellEnd"/>
      <w:r w:rsidR="00031411" w:rsidRPr="00D24B97">
        <w:rPr>
          <w:rStyle w:val="20"/>
          <w:sz w:val="24"/>
        </w:rPr>
        <w:t xml:space="preserve"> та </w:t>
      </w:r>
      <w:r w:rsidR="00031411" w:rsidRPr="00D24B97">
        <w:rPr>
          <w:rStyle w:val="20"/>
          <w:sz w:val="24"/>
          <w:lang w:val="en-US"/>
        </w:rPr>
        <w:t>p</w:t>
      </w:r>
      <w:r w:rsidR="00031411" w:rsidRPr="00D24B97">
        <w:rPr>
          <w:rStyle w:val="20"/>
          <w:sz w:val="24"/>
        </w:rPr>
        <w:t>-</w:t>
      </w:r>
      <w:proofErr w:type="spellStart"/>
      <w:r w:rsidR="00031411" w:rsidRPr="00D24B97">
        <w:rPr>
          <w:rStyle w:val="20"/>
          <w:sz w:val="24"/>
        </w:rPr>
        <w:t>елементами</w:t>
      </w:r>
      <w:proofErr w:type="spellEnd"/>
      <w:r w:rsidR="00031411" w:rsidRPr="00D24B97">
        <w:rPr>
          <w:rStyle w:val="20"/>
          <w:sz w:val="24"/>
        </w:rPr>
        <w:t xml:space="preserve">; </w:t>
      </w:r>
      <w:proofErr w:type="spellStart"/>
      <w:r w:rsidR="00031411" w:rsidRPr="00D24B97">
        <w:rPr>
          <w:rStyle w:val="20"/>
          <w:sz w:val="24"/>
        </w:rPr>
        <w:t>визначення</w:t>
      </w:r>
      <w:proofErr w:type="spellEnd"/>
      <w:r w:rsidR="00031411" w:rsidRPr="00D24B97">
        <w:rPr>
          <w:rStyle w:val="20"/>
          <w:sz w:val="24"/>
        </w:rPr>
        <w:t xml:space="preserve"> областей </w:t>
      </w:r>
      <w:proofErr w:type="spellStart"/>
      <w:r w:rsidR="00031411" w:rsidRPr="00D24B97">
        <w:rPr>
          <w:rStyle w:val="20"/>
          <w:sz w:val="24"/>
        </w:rPr>
        <w:t>можливого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використання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досліджених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сплавів</w:t>
      </w:r>
      <w:proofErr w:type="spellEnd"/>
      <w:r w:rsidR="00031411" w:rsidRPr="00D24B97">
        <w:rPr>
          <w:rStyle w:val="20"/>
          <w:sz w:val="24"/>
        </w:rPr>
        <w:t xml:space="preserve"> і </w:t>
      </w:r>
      <w:proofErr w:type="spellStart"/>
      <w:r w:rsidR="00031411" w:rsidRPr="00D24B97">
        <w:rPr>
          <w:rStyle w:val="20"/>
          <w:sz w:val="24"/>
        </w:rPr>
        <w:t>формулювання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відповідних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рекомендацій</w:t>
      </w:r>
      <w:proofErr w:type="spellEnd"/>
      <w:r w:rsidR="00031411" w:rsidRPr="00D24B97">
        <w:rPr>
          <w:rStyle w:val="20"/>
          <w:sz w:val="24"/>
        </w:rPr>
        <w:t xml:space="preserve"> на </w:t>
      </w:r>
      <w:proofErr w:type="spellStart"/>
      <w:r w:rsidR="00031411" w:rsidRPr="00D24B97">
        <w:rPr>
          <w:rStyle w:val="20"/>
          <w:sz w:val="24"/>
        </w:rPr>
        <w:t>основі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результатів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дослідження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властивостей</w:t>
      </w:r>
      <w:proofErr w:type="spellEnd"/>
      <w:r w:rsidR="00031411" w:rsidRPr="00D24B97">
        <w:rPr>
          <w:rStyle w:val="20"/>
          <w:sz w:val="24"/>
        </w:rPr>
        <w:t xml:space="preserve">, </w:t>
      </w:r>
      <w:proofErr w:type="spellStart"/>
      <w:r w:rsidR="00031411" w:rsidRPr="00D24B97">
        <w:rPr>
          <w:rStyle w:val="20"/>
          <w:sz w:val="24"/>
        </w:rPr>
        <w:t>вибраних</w:t>
      </w:r>
      <w:proofErr w:type="spellEnd"/>
      <w:r w:rsidR="00031411" w:rsidRPr="00D24B97">
        <w:rPr>
          <w:rStyle w:val="20"/>
          <w:sz w:val="24"/>
        </w:rPr>
        <w:t xml:space="preserve"> в </w:t>
      </w:r>
      <w:proofErr w:type="spellStart"/>
      <w:r w:rsidR="00031411" w:rsidRPr="00D24B97">
        <w:rPr>
          <w:rStyle w:val="20"/>
          <w:sz w:val="24"/>
        </w:rPr>
        <w:t>залежності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від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очікуваного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призначення</w:t>
      </w:r>
      <w:proofErr w:type="spellEnd"/>
      <w:r w:rsidR="00031411" w:rsidRPr="00D24B97">
        <w:rPr>
          <w:rStyle w:val="20"/>
          <w:sz w:val="24"/>
        </w:rPr>
        <w:t xml:space="preserve"> (</w:t>
      </w:r>
      <w:proofErr w:type="spellStart"/>
      <w:r w:rsidR="00031411" w:rsidRPr="00D24B97">
        <w:rPr>
          <w:rStyle w:val="20"/>
          <w:sz w:val="24"/>
        </w:rPr>
        <w:t>механічних</w:t>
      </w:r>
      <w:proofErr w:type="spellEnd"/>
      <w:r w:rsidR="00031411" w:rsidRPr="00D24B97">
        <w:rPr>
          <w:rStyle w:val="20"/>
          <w:sz w:val="24"/>
        </w:rPr>
        <w:t xml:space="preserve">, </w:t>
      </w:r>
      <w:proofErr w:type="spellStart"/>
      <w:r w:rsidR="00031411" w:rsidRPr="00D24B97">
        <w:rPr>
          <w:rStyle w:val="20"/>
          <w:sz w:val="24"/>
        </w:rPr>
        <w:t>термомеханічних</w:t>
      </w:r>
      <w:proofErr w:type="spellEnd"/>
      <w:r w:rsidR="00031411" w:rsidRPr="00D24B97">
        <w:rPr>
          <w:rStyle w:val="20"/>
          <w:sz w:val="24"/>
        </w:rPr>
        <w:t xml:space="preserve"> та </w:t>
      </w:r>
      <w:proofErr w:type="spellStart"/>
      <w:r w:rsidR="00031411" w:rsidRPr="00D24B97">
        <w:rPr>
          <w:rStyle w:val="20"/>
          <w:sz w:val="24"/>
        </w:rPr>
        <w:t>інших</w:t>
      </w:r>
      <w:proofErr w:type="spellEnd"/>
      <w:r w:rsidR="00031411" w:rsidRPr="00D24B97">
        <w:rPr>
          <w:rStyle w:val="20"/>
          <w:sz w:val="24"/>
        </w:rPr>
        <w:t>).</w:t>
      </w:r>
      <w:r w:rsidR="00031411" w:rsidRPr="00D24B97">
        <w:rPr>
          <w:rFonts w:eastAsia="Times New Roman"/>
          <w:sz w:val="24"/>
          <w:szCs w:val="28"/>
        </w:rPr>
        <w:t xml:space="preserve"> </w:t>
      </w:r>
    </w:p>
    <w:p w:rsidR="0035281C" w:rsidRPr="00D24B97" w:rsidRDefault="0035281C" w:rsidP="00D24B97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35281C" w:rsidRPr="00D24B97" w:rsidRDefault="0035281C" w:rsidP="00D24B97">
      <w:pPr>
        <w:spacing w:line="360" w:lineRule="auto"/>
        <w:rPr>
          <w:sz w:val="24"/>
          <w:szCs w:val="28"/>
        </w:rPr>
      </w:pPr>
      <w:r w:rsidRPr="00D24B97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D24B97">
        <w:rPr>
          <w:rFonts w:eastAsia="Times New Roman"/>
          <w:bCs/>
          <w:sz w:val="24"/>
          <w:szCs w:val="28"/>
          <w:lang w:val="uk-UA"/>
        </w:rPr>
        <w:t>І кв. 201</w:t>
      </w:r>
      <w:r w:rsidR="004F0A74" w:rsidRPr="00D24B97">
        <w:rPr>
          <w:rFonts w:eastAsia="Times New Roman"/>
          <w:bCs/>
          <w:sz w:val="24"/>
          <w:szCs w:val="28"/>
          <w:lang w:val="uk-UA"/>
        </w:rPr>
        <w:t>3</w:t>
      </w:r>
      <w:r w:rsidRPr="00D24B97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35281C" w:rsidRPr="00D24B97" w:rsidRDefault="0035281C" w:rsidP="00D24B97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D24B97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D24B97">
        <w:rPr>
          <w:rFonts w:eastAsia="Times New Roman"/>
          <w:bCs/>
          <w:sz w:val="24"/>
          <w:szCs w:val="28"/>
          <w:lang w:val="en-US"/>
        </w:rPr>
        <w:t>IV</w:t>
      </w:r>
      <w:r w:rsidRPr="00D24B97">
        <w:rPr>
          <w:rFonts w:eastAsia="Times New Roman"/>
          <w:bCs/>
          <w:sz w:val="24"/>
          <w:szCs w:val="28"/>
          <w:lang w:val="uk-UA"/>
        </w:rPr>
        <w:t xml:space="preserve"> кв. 2015 р. </w:t>
      </w:r>
    </w:p>
    <w:p w:rsidR="0035281C" w:rsidRPr="00D24B97" w:rsidRDefault="0035281C" w:rsidP="00D24B97">
      <w:pPr>
        <w:spacing w:line="360" w:lineRule="auto"/>
        <w:rPr>
          <w:sz w:val="24"/>
          <w:szCs w:val="28"/>
          <w:lang w:val="uk-UA"/>
        </w:rPr>
      </w:pPr>
    </w:p>
    <w:p w:rsidR="0035281C" w:rsidRPr="00EE1D09" w:rsidRDefault="0035281C" w:rsidP="00D24B97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E61678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D24B97">
        <w:rPr>
          <w:rFonts w:eastAsia="Times New Roman"/>
          <w:sz w:val="24"/>
          <w:szCs w:val="28"/>
          <w:lang w:val="uk-UA"/>
        </w:rPr>
        <w:t>:</w:t>
      </w:r>
      <w:r w:rsidR="004F0A74" w:rsidRPr="00D24B97">
        <w:rPr>
          <w:rStyle w:val="2"/>
          <w:rFonts w:eastAsiaTheme="minorEastAsia"/>
          <w:u w:val="none"/>
        </w:rPr>
        <w:t xml:space="preserve"> </w:t>
      </w:r>
      <w:bookmarkStart w:id="0" w:name="_GoBack"/>
      <w:proofErr w:type="spellStart"/>
      <w:r w:rsidR="00EE1D09" w:rsidRPr="00EE1D09">
        <w:rPr>
          <w:rStyle w:val="author"/>
          <w:sz w:val="24"/>
          <w:szCs w:val="24"/>
        </w:rPr>
        <w:t>Великанова</w:t>
      </w:r>
      <w:proofErr w:type="spellEnd"/>
      <w:r w:rsidR="00EE1D09" w:rsidRPr="00EE1D09">
        <w:rPr>
          <w:rStyle w:val="author"/>
          <w:sz w:val="24"/>
          <w:szCs w:val="24"/>
        </w:rPr>
        <w:t xml:space="preserve"> Тамара </w:t>
      </w:r>
      <w:proofErr w:type="spellStart"/>
      <w:r w:rsidR="00EE1D09" w:rsidRPr="00EE1D09">
        <w:rPr>
          <w:rStyle w:val="author"/>
          <w:sz w:val="24"/>
          <w:szCs w:val="24"/>
        </w:rPr>
        <w:t>Яківна</w:t>
      </w:r>
      <w:proofErr w:type="spellEnd"/>
      <w:r w:rsidR="00EE1D09" w:rsidRPr="00EE1D09">
        <w:rPr>
          <w:rStyle w:val="author"/>
          <w:sz w:val="24"/>
          <w:szCs w:val="24"/>
        </w:rPr>
        <w:t xml:space="preserve">, д. х. н., </w:t>
      </w:r>
      <w:proofErr w:type="gramStart"/>
      <w:r w:rsidR="00EE1D09" w:rsidRPr="00EE1D09">
        <w:rPr>
          <w:rStyle w:val="author"/>
          <w:sz w:val="24"/>
          <w:szCs w:val="24"/>
        </w:rPr>
        <w:t xml:space="preserve">( </w:t>
      </w:r>
      <w:proofErr w:type="spellStart"/>
      <w:proofErr w:type="gramEnd"/>
      <w:r w:rsidR="00EE1D09" w:rsidRPr="00EE1D09">
        <w:rPr>
          <w:rStyle w:val="author"/>
          <w:sz w:val="24"/>
          <w:szCs w:val="24"/>
        </w:rPr>
        <w:t>Email:velikanova@ipms.kiev.ua</w:t>
      </w:r>
      <w:proofErr w:type="spellEnd"/>
      <w:r w:rsidR="00EE1D09" w:rsidRPr="00EE1D09">
        <w:rPr>
          <w:rStyle w:val="author"/>
          <w:sz w:val="24"/>
          <w:szCs w:val="24"/>
        </w:rPr>
        <w:t>)</w:t>
      </w:r>
      <w:r w:rsidRPr="00EE1D09">
        <w:rPr>
          <w:rFonts w:eastAsia="Times New Roman"/>
          <w:sz w:val="24"/>
          <w:szCs w:val="24"/>
          <w:lang w:val="uk-UA"/>
        </w:rPr>
        <w:t xml:space="preserve"> </w:t>
      </w:r>
    </w:p>
    <w:bookmarkEnd w:id="0"/>
    <w:p w:rsidR="00551302" w:rsidRPr="00E61678" w:rsidRDefault="00551302" w:rsidP="00D24B97">
      <w:pPr>
        <w:spacing w:line="360" w:lineRule="auto"/>
        <w:ind w:firstLine="620"/>
        <w:jc w:val="both"/>
        <w:rPr>
          <w:b/>
          <w:sz w:val="28"/>
          <w:szCs w:val="28"/>
          <w:lang w:val="uk-UA"/>
        </w:rPr>
      </w:pPr>
      <w:r w:rsidRPr="00E61678">
        <w:rPr>
          <w:b/>
          <w:sz w:val="28"/>
          <w:szCs w:val="28"/>
          <w:lang w:val="uk-UA"/>
        </w:rPr>
        <w:t xml:space="preserve">          </w:t>
      </w:r>
      <w:r w:rsidR="0035281C" w:rsidRPr="00E61678">
        <w:rPr>
          <w:b/>
          <w:sz w:val="28"/>
          <w:szCs w:val="28"/>
          <w:lang w:val="uk-UA"/>
        </w:rPr>
        <w:t>Скорочений зміст висновків рецензентів.</w:t>
      </w:r>
      <w:r w:rsidRPr="00E61678">
        <w:rPr>
          <w:b/>
          <w:sz w:val="28"/>
          <w:szCs w:val="28"/>
          <w:lang w:val="uk-UA"/>
        </w:rPr>
        <w:t xml:space="preserve"> </w:t>
      </w:r>
    </w:p>
    <w:p w:rsidR="004F0A74" w:rsidRPr="00D24B97" w:rsidRDefault="0035281C" w:rsidP="00D24B97">
      <w:pPr>
        <w:spacing w:line="360" w:lineRule="auto"/>
        <w:ind w:firstLine="620"/>
        <w:jc w:val="both"/>
        <w:rPr>
          <w:sz w:val="24"/>
        </w:rPr>
      </w:pPr>
      <w:r w:rsidRPr="00D24B97">
        <w:rPr>
          <w:sz w:val="24"/>
          <w:szCs w:val="28"/>
          <w:lang w:val="uk-UA"/>
        </w:rPr>
        <w:t xml:space="preserve"> </w:t>
      </w:r>
      <w:r w:rsidR="004F0A74" w:rsidRPr="00D24B97">
        <w:rPr>
          <w:rStyle w:val="20"/>
          <w:sz w:val="24"/>
          <w:lang w:val="uk-UA"/>
        </w:rPr>
        <w:t xml:space="preserve">Результати проведеного дослідження термодинамічних властивостей та фазових </w:t>
      </w:r>
      <w:proofErr w:type="spellStart"/>
      <w:r w:rsidR="004F0A74" w:rsidRPr="00D24B97">
        <w:rPr>
          <w:rStyle w:val="20"/>
          <w:sz w:val="24"/>
          <w:lang w:val="uk-UA"/>
        </w:rPr>
        <w:t>рівноваг</w:t>
      </w:r>
      <w:proofErr w:type="spellEnd"/>
      <w:r w:rsidR="004F0A74" w:rsidRPr="00D24B97">
        <w:rPr>
          <w:rStyle w:val="20"/>
          <w:sz w:val="24"/>
          <w:lang w:val="uk-UA"/>
        </w:rPr>
        <w:t xml:space="preserve"> різноманітних об’єктів у широких інтервалах температур і концентрацій представлено у шести томах заключного звіту, підготовленого колективом відділу фізичної хімії неорганічних матеріалів та співробітниками відділів-співвиконавців Інституту проблем матеріалознавства імені І. М. </w:t>
      </w:r>
      <w:proofErr w:type="spellStart"/>
      <w:r w:rsidR="004F0A74" w:rsidRPr="00D24B97">
        <w:rPr>
          <w:rStyle w:val="20"/>
          <w:sz w:val="24"/>
          <w:lang w:val="uk-UA"/>
        </w:rPr>
        <w:t>Францевича</w:t>
      </w:r>
      <w:proofErr w:type="spellEnd"/>
      <w:r w:rsidR="004F0A74" w:rsidRPr="00D24B97">
        <w:rPr>
          <w:rStyle w:val="20"/>
          <w:sz w:val="24"/>
          <w:lang w:val="uk-UA"/>
        </w:rPr>
        <w:t xml:space="preserve"> НАН України протягом трьох років (2013-2015). </w:t>
      </w:r>
      <w:r w:rsidR="004F0A74" w:rsidRPr="00D24B97">
        <w:rPr>
          <w:rStyle w:val="20"/>
          <w:sz w:val="24"/>
        </w:rPr>
        <w:t xml:space="preserve">За </w:t>
      </w:r>
      <w:proofErr w:type="spellStart"/>
      <w:r w:rsidR="004F0A74" w:rsidRPr="00D24B97">
        <w:rPr>
          <w:rStyle w:val="20"/>
          <w:sz w:val="24"/>
        </w:rPr>
        <w:t>цей</w:t>
      </w:r>
      <w:proofErr w:type="spellEnd"/>
      <w:r w:rsidR="004F0A74" w:rsidRPr="00D24B97">
        <w:rPr>
          <w:rStyle w:val="20"/>
          <w:sz w:val="24"/>
        </w:rPr>
        <w:t xml:space="preserve"> час </w:t>
      </w:r>
      <w:proofErr w:type="spellStart"/>
      <w:r w:rsidR="004F0A74" w:rsidRPr="00D24B97">
        <w:rPr>
          <w:rStyle w:val="20"/>
          <w:sz w:val="24"/>
        </w:rPr>
        <w:t>отримано</w:t>
      </w:r>
      <w:proofErr w:type="spellEnd"/>
      <w:r w:rsidR="004F0A74" w:rsidRPr="00D24B97">
        <w:rPr>
          <w:rStyle w:val="20"/>
          <w:sz w:val="24"/>
        </w:rPr>
        <w:t xml:space="preserve"> великий </w:t>
      </w:r>
      <w:proofErr w:type="spellStart"/>
      <w:r w:rsidR="004F0A74" w:rsidRPr="00D24B97">
        <w:rPr>
          <w:rStyle w:val="20"/>
          <w:sz w:val="24"/>
        </w:rPr>
        <w:t>об’є</w:t>
      </w:r>
      <w:proofErr w:type="gramStart"/>
      <w:r w:rsidR="004F0A74" w:rsidRPr="00D24B97">
        <w:rPr>
          <w:rStyle w:val="20"/>
          <w:sz w:val="24"/>
        </w:rPr>
        <w:t>м</w:t>
      </w:r>
      <w:proofErr w:type="spellEnd"/>
      <w:proofErr w:type="gramEnd"/>
      <w:r w:rsidR="004F0A74" w:rsidRPr="00D24B97">
        <w:rPr>
          <w:rStyle w:val="20"/>
          <w:sz w:val="24"/>
        </w:rPr>
        <w:t xml:space="preserve"> </w:t>
      </w:r>
      <w:proofErr w:type="spellStart"/>
      <w:r w:rsidR="004F0A74" w:rsidRPr="00D24B97">
        <w:rPr>
          <w:rStyle w:val="20"/>
          <w:sz w:val="24"/>
        </w:rPr>
        <w:t>цінної</w:t>
      </w:r>
      <w:proofErr w:type="spellEnd"/>
      <w:r w:rsidR="004F0A74" w:rsidRPr="00D24B97">
        <w:rPr>
          <w:rStyle w:val="20"/>
          <w:sz w:val="24"/>
        </w:rPr>
        <w:t xml:space="preserve"> </w:t>
      </w:r>
      <w:proofErr w:type="spellStart"/>
      <w:r w:rsidR="004F0A74" w:rsidRPr="00D24B97">
        <w:rPr>
          <w:rStyle w:val="20"/>
          <w:sz w:val="24"/>
        </w:rPr>
        <w:t>інформації</w:t>
      </w:r>
      <w:proofErr w:type="spellEnd"/>
      <w:r w:rsidR="004F0A74" w:rsidRPr="00D24B97">
        <w:rPr>
          <w:rStyle w:val="20"/>
          <w:sz w:val="24"/>
        </w:rPr>
        <w:t>.</w:t>
      </w:r>
    </w:p>
    <w:p w:rsidR="004F0A74" w:rsidRPr="00D24B97" w:rsidRDefault="004F0A74" w:rsidP="00D24B97">
      <w:pPr>
        <w:spacing w:line="360" w:lineRule="auto"/>
        <w:ind w:firstLine="620"/>
        <w:jc w:val="both"/>
        <w:rPr>
          <w:sz w:val="24"/>
        </w:rPr>
      </w:pPr>
      <w:proofErr w:type="spellStart"/>
      <w:r w:rsidRPr="00D24B97">
        <w:rPr>
          <w:rStyle w:val="20"/>
          <w:sz w:val="24"/>
        </w:rPr>
        <w:t>Отримана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наукова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інформація</w:t>
      </w:r>
      <w:proofErr w:type="spellEnd"/>
      <w:r w:rsidRPr="00D24B97">
        <w:rPr>
          <w:rStyle w:val="20"/>
          <w:sz w:val="24"/>
        </w:rPr>
        <w:t xml:space="preserve"> - </w:t>
      </w:r>
      <w:proofErr w:type="spellStart"/>
      <w:r w:rsidRPr="00D24B97">
        <w:rPr>
          <w:rStyle w:val="20"/>
          <w:sz w:val="24"/>
        </w:rPr>
        <w:t>надійний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довідниковий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proofErr w:type="gramStart"/>
      <w:r w:rsidRPr="00D24B97">
        <w:rPr>
          <w:rStyle w:val="20"/>
          <w:sz w:val="24"/>
        </w:rPr>
        <w:t>матер</w:t>
      </w:r>
      <w:proofErr w:type="gramEnd"/>
      <w:r w:rsidRPr="00D24B97">
        <w:rPr>
          <w:rStyle w:val="20"/>
          <w:sz w:val="24"/>
        </w:rPr>
        <w:t>іал</w:t>
      </w:r>
      <w:proofErr w:type="spellEnd"/>
      <w:r w:rsidRPr="00D24B97">
        <w:rPr>
          <w:rStyle w:val="20"/>
          <w:sz w:val="24"/>
        </w:rPr>
        <w:t xml:space="preserve">, </w:t>
      </w:r>
      <w:proofErr w:type="spellStart"/>
      <w:r w:rsidRPr="00D24B97">
        <w:rPr>
          <w:rStyle w:val="20"/>
          <w:sz w:val="24"/>
        </w:rPr>
        <w:t>який</w:t>
      </w:r>
      <w:proofErr w:type="spellEnd"/>
      <w:r w:rsidRPr="00D24B97">
        <w:rPr>
          <w:rStyle w:val="20"/>
          <w:sz w:val="24"/>
        </w:rPr>
        <w:t xml:space="preserve"> буде включений у </w:t>
      </w:r>
      <w:proofErr w:type="spellStart"/>
      <w:r w:rsidRPr="00D24B97">
        <w:rPr>
          <w:rStyle w:val="20"/>
          <w:sz w:val="24"/>
        </w:rPr>
        <w:t>відповідні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довідники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бази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даних</w:t>
      </w:r>
      <w:proofErr w:type="spellEnd"/>
      <w:r w:rsidRPr="00D24B97">
        <w:rPr>
          <w:rStyle w:val="20"/>
          <w:sz w:val="24"/>
        </w:rPr>
        <w:t xml:space="preserve">. </w:t>
      </w:r>
      <w:proofErr w:type="spellStart"/>
      <w:r w:rsidRPr="00D24B97">
        <w:rPr>
          <w:rStyle w:val="20"/>
          <w:sz w:val="24"/>
        </w:rPr>
        <w:t>Представлені</w:t>
      </w:r>
      <w:proofErr w:type="spellEnd"/>
      <w:r w:rsidRPr="00D24B97">
        <w:rPr>
          <w:rStyle w:val="20"/>
          <w:sz w:val="24"/>
        </w:rPr>
        <w:t xml:space="preserve"> у </w:t>
      </w:r>
      <w:proofErr w:type="spellStart"/>
      <w:r w:rsidRPr="00D24B97">
        <w:rPr>
          <w:rStyle w:val="20"/>
          <w:sz w:val="24"/>
        </w:rPr>
        <w:t>звіті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дані</w:t>
      </w:r>
      <w:proofErr w:type="spellEnd"/>
      <w:r w:rsidRPr="00D24B97">
        <w:rPr>
          <w:rStyle w:val="20"/>
          <w:sz w:val="24"/>
        </w:rPr>
        <w:t xml:space="preserve">, а </w:t>
      </w:r>
      <w:proofErr w:type="spellStart"/>
      <w:r w:rsidRPr="00D24B97">
        <w:rPr>
          <w:rStyle w:val="20"/>
          <w:sz w:val="24"/>
        </w:rPr>
        <w:t>також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конкретні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рекомендації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щодо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їх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використання</w:t>
      </w:r>
      <w:proofErr w:type="spellEnd"/>
      <w:r w:rsidRPr="00D24B97">
        <w:rPr>
          <w:rStyle w:val="20"/>
          <w:sz w:val="24"/>
        </w:rPr>
        <w:t xml:space="preserve"> для </w:t>
      </w:r>
      <w:proofErr w:type="spellStart"/>
      <w:r w:rsidRPr="00D24B97">
        <w:rPr>
          <w:rStyle w:val="20"/>
          <w:sz w:val="24"/>
        </w:rPr>
        <w:t>розробки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нових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матеріалів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чи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покращення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існуючих</w:t>
      </w:r>
      <w:proofErr w:type="spellEnd"/>
      <w:r w:rsidRPr="00D24B97">
        <w:rPr>
          <w:rStyle w:val="20"/>
          <w:sz w:val="24"/>
        </w:rPr>
        <w:t xml:space="preserve">, </w:t>
      </w:r>
      <w:proofErr w:type="spellStart"/>
      <w:r w:rsidRPr="00D24B97">
        <w:rPr>
          <w:rStyle w:val="20"/>
          <w:sz w:val="24"/>
        </w:rPr>
        <w:t>будуть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корисні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хімікам</w:t>
      </w:r>
      <w:proofErr w:type="spellEnd"/>
      <w:r w:rsidRPr="00D24B97">
        <w:rPr>
          <w:rStyle w:val="20"/>
          <w:sz w:val="24"/>
        </w:rPr>
        <w:t xml:space="preserve">, </w:t>
      </w:r>
      <w:proofErr w:type="spellStart"/>
      <w:r w:rsidRPr="00D24B97">
        <w:rPr>
          <w:rStyle w:val="20"/>
          <w:sz w:val="24"/>
        </w:rPr>
        <w:t>фізикам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матеріалознавцям</w:t>
      </w:r>
      <w:proofErr w:type="spellEnd"/>
      <w:r w:rsidRPr="00D24B97">
        <w:rPr>
          <w:rStyle w:val="20"/>
          <w:sz w:val="24"/>
        </w:rPr>
        <w:t xml:space="preserve">, </w:t>
      </w:r>
      <w:proofErr w:type="spellStart"/>
      <w:r w:rsidRPr="00D24B97">
        <w:rPr>
          <w:rStyle w:val="20"/>
          <w:sz w:val="24"/>
        </w:rPr>
        <w:t>які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розробляють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нові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матеріали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proofErr w:type="gramStart"/>
      <w:r w:rsidRPr="00D24B97">
        <w:rPr>
          <w:rStyle w:val="20"/>
          <w:sz w:val="24"/>
        </w:rPr>
        <w:t>р</w:t>
      </w:r>
      <w:proofErr w:type="gramEnd"/>
      <w:r w:rsidRPr="00D24B97">
        <w:rPr>
          <w:rStyle w:val="20"/>
          <w:sz w:val="24"/>
        </w:rPr>
        <w:t>ізноманітного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призначення</w:t>
      </w:r>
      <w:proofErr w:type="spellEnd"/>
      <w:r w:rsidRPr="00D24B97">
        <w:rPr>
          <w:rStyle w:val="20"/>
          <w:sz w:val="24"/>
        </w:rPr>
        <w:t>.</w:t>
      </w:r>
    </w:p>
    <w:p w:rsidR="004F0A74" w:rsidRPr="00D24B97" w:rsidRDefault="004F0A74" w:rsidP="00D24B97">
      <w:pPr>
        <w:spacing w:after="244" w:line="360" w:lineRule="auto"/>
        <w:ind w:firstLine="620"/>
        <w:jc w:val="both"/>
        <w:rPr>
          <w:sz w:val="24"/>
        </w:rPr>
      </w:pPr>
      <w:proofErr w:type="spellStart"/>
      <w:r w:rsidRPr="00D24B97">
        <w:rPr>
          <w:rStyle w:val="20"/>
          <w:sz w:val="24"/>
        </w:rPr>
        <w:t>Рецензована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робата</w:t>
      </w:r>
      <w:proofErr w:type="spellEnd"/>
      <w:r w:rsidRPr="00D24B97">
        <w:rPr>
          <w:rStyle w:val="20"/>
          <w:sz w:val="24"/>
        </w:rPr>
        <w:t xml:space="preserve"> - </w:t>
      </w:r>
      <w:proofErr w:type="spellStart"/>
      <w:r w:rsidRPr="00D24B97">
        <w:rPr>
          <w:rStyle w:val="20"/>
          <w:sz w:val="24"/>
        </w:rPr>
        <w:t>це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продовження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традиційних</w:t>
      </w:r>
      <w:proofErr w:type="spellEnd"/>
      <w:r w:rsidRPr="00D24B97">
        <w:rPr>
          <w:rStyle w:val="20"/>
          <w:sz w:val="24"/>
        </w:rPr>
        <w:t xml:space="preserve"> для </w:t>
      </w:r>
      <w:proofErr w:type="spellStart"/>
      <w:r w:rsidRPr="00D24B97">
        <w:rPr>
          <w:rStyle w:val="20"/>
          <w:sz w:val="24"/>
        </w:rPr>
        <w:t>відділу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фізичної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хімії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неорганічних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матеріалів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систематичних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proofErr w:type="gramStart"/>
      <w:r w:rsidRPr="00D24B97">
        <w:rPr>
          <w:rStyle w:val="20"/>
          <w:sz w:val="24"/>
        </w:rPr>
        <w:t>досл</w:t>
      </w:r>
      <w:proofErr w:type="gramEnd"/>
      <w:r w:rsidRPr="00D24B97">
        <w:rPr>
          <w:rStyle w:val="20"/>
          <w:sz w:val="24"/>
        </w:rPr>
        <w:t>іджень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фазових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рівноваг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термодинамічних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властивостей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сплавів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металічних</w:t>
      </w:r>
      <w:proofErr w:type="spellEnd"/>
      <w:r w:rsidRPr="00D24B97">
        <w:rPr>
          <w:rStyle w:val="20"/>
          <w:sz w:val="24"/>
        </w:rPr>
        <w:t xml:space="preserve"> систем. </w:t>
      </w:r>
      <w:proofErr w:type="spellStart"/>
      <w:r w:rsidRPr="00D24B97">
        <w:rPr>
          <w:rStyle w:val="20"/>
          <w:sz w:val="24"/>
        </w:rPr>
        <w:t>Враховуючи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високий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науковий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потенціал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колективу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виконавців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звіту</w:t>
      </w:r>
      <w:proofErr w:type="spellEnd"/>
      <w:r w:rsidRPr="00D24B97">
        <w:rPr>
          <w:rStyle w:val="20"/>
          <w:sz w:val="24"/>
        </w:rPr>
        <w:t xml:space="preserve">, </w:t>
      </w:r>
      <w:proofErr w:type="spellStart"/>
      <w:r w:rsidRPr="00D24B97">
        <w:rPr>
          <w:rStyle w:val="20"/>
          <w:sz w:val="24"/>
        </w:rPr>
        <w:t>який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рецензується</w:t>
      </w:r>
      <w:proofErr w:type="spellEnd"/>
      <w:r w:rsidRPr="00D24B97">
        <w:rPr>
          <w:rStyle w:val="20"/>
          <w:sz w:val="24"/>
        </w:rPr>
        <w:t xml:space="preserve">, і </w:t>
      </w:r>
      <w:proofErr w:type="spellStart"/>
      <w:r w:rsidRPr="00D24B97">
        <w:rPr>
          <w:rStyle w:val="20"/>
          <w:sz w:val="24"/>
        </w:rPr>
        <w:t>актуальність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роботи</w:t>
      </w:r>
      <w:proofErr w:type="spellEnd"/>
      <w:r w:rsidRPr="00D24B97">
        <w:rPr>
          <w:rStyle w:val="20"/>
          <w:sz w:val="24"/>
        </w:rPr>
        <w:t xml:space="preserve"> для </w:t>
      </w:r>
      <w:proofErr w:type="spellStart"/>
      <w:r w:rsidRPr="00D24B97">
        <w:rPr>
          <w:rStyle w:val="20"/>
          <w:sz w:val="24"/>
        </w:rPr>
        <w:t>сучасного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матеріалознавства</w:t>
      </w:r>
      <w:proofErr w:type="spellEnd"/>
      <w:r w:rsidRPr="00D24B97">
        <w:rPr>
          <w:rStyle w:val="20"/>
          <w:sz w:val="24"/>
        </w:rPr>
        <w:t xml:space="preserve">, </w:t>
      </w:r>
      <w:proofErr w:type="spellStart"/>
      <w:r w:rsidRPr="00D24B97">
        <w:rPr>
          <w:rStyle w:val="20"/>
          <w:sz w:val="24"/>
        </w:rPr>
        <w:t>вважаю</w:t>
      </w:r>
      <w:proofErr w:type="spellEnd"/>
      <w:r w:rsidRPr="00D24B97">
        <w:rPr>
          <w:rStyle w:val="20"/>
          <w:sz w:val="24"/>
        </w:rPr>
        <w:t xml:space="preserve"> за </w:t>
      </w:r>
      <w:proofErr w:type="spellStart"/>
      <w:r w:rsidRPr="00D24B97">
        <w:rPr>
          <w:rStyle w:val="20"/>
          <w:sz w:val="24"/>
        </w:rPr>
        <w:t>необхідне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рекомендувати</w:t>
      </w:r>
      <w:proofErr w:type="spellEnd"/>
      <w:r w:rsidRPr="00D24B97">
        <w:rPr>
          <w:rStyle w:val="20"/>
          <w:sz w:val="24"/>
        </w:rPr>
        <w:t xml:space="preserve"> подальше </w:t>
      </w:r>
      <w:proofErr w:type="spellStart"/>
      <w:r w:rsidRPr="00D24B97">
        <w:rPr>
          <w:rStyle w:val="20"/>
          <w:sz w:val="24"/>
        </w:rPr>
        <w:t>продовження</w:t>
      </w:r>
      <w:proofErr w:type="spellEnd"/>
      <w:r w:rsidRPr="00D24B97">
        <w:rPr>
          <w:rStyle w:val="20"/>
          <w:sz w:val="24"/>
        </w:rPr>
        <w:t xml:space="preserve"> і </w:t>
      </w:r>
      <w:proofErr w:type="spellStart"/>
      <w:r w:rsidRPr="00D24B97">
        <w:rPr>
          <w:rStyle w:val="20"/>
          <w:sz w:val="24"/>
        </w:rPr>
        <w:t>розвиток</w:t>
      </w:r>
      <w:proofErr w:type="spellEnd"/>
      <w:r w:rsidRPr="00D24B97">
        <w:rPr>
          <w:rStyle w:val="20"/>
          <w:sz w:val="24"/>
        </w:rPr>
        <w:t xml:space="preserve"> </w:t>
      </w:r>
      <w:r w:rsidRPr="00D24B97">
        <w:rPr>
          <w:rStyle w:val="20"/>
          <w:sz w:val="24"/>
        </w:rPr>
        <w:lastRenderedPageBreak/>
        <w:t xml:space="preserve">таких </w:t>
      </w:r>
      <w:proofErr w:type="spellStart"/>
      <w:proofErr w:type="gramStart"/>
      <w:r w:rsidRPr="00D24B97">
        <w:rPr>
          <w:rStyle w:val="20"/>
          <w:sz w:val="24"/>
        </w:rPr>
        <w:t>досл</w:t>
      </w:r>
      <w:proofErr w:type="gramEnd"/>
      <w:r w:rsidRPr="00D24B97">
        <w:rPr>
          <w:rStyle w:val="20"/>
          <w:sz w:val="24"/>
        </w:rPr>
        <w:t>іджень</w:t>
      </w:r>
      <w:proofErr w:type="spellEnd"/>
      <w:r w:rsidRPr="00D24B97">
        <w:rPr>
          <w:rStyle w:val="20"/>
          <w:sz w:val="24"/>
        </w:rPr>
        <w:t xml:space="preserve">. </w:t>
      </w:r>
      <w:proofErr w:type="spellStart"/>
      <w:r w:rsidRPr="00D24B97">
        <w:rPr>
          <w:rStyle w:val="20"/>
          <w:sz w:val="24"/>
        </w:rPr>
        <w:t>Безумовно</w:t>
      </w:r>
      <w:proofErr w:type="spellEnd"/>
      <w:r w:rsidRPr="00D24B97">
        <w:rPr>
          <w:rStyle w:val="20"/>
          <w:sz w:val="24"/>
        </w:rPr>
        <w:t xml:space="preserve">, </w:t>
      </w:r>
      <w:proofErr w:type="spellStart"/>
      <w:r w:rsidRPr="00D24B97">
        <w:rPr>
          <w:rStyle w:val="20"/>
          <w:sz w:val="24"/>
        </w:rPr>
        <w:t>виконана</w:t>
      </w:r>
      <w:proofErr w:type="spellEnd"/>
      <w:r w:rsidRPr="00D24B97">
        <w:rPr>
          <w:rStyle w:val="20"/>
          <w:sz w:val="24"/>
        </w:rPr>
        <w:t xml:space="preserve"> робота </w:t>
      </w:r>
      <w:proofErr w:type="spellStart"/>
      <w:r w:rsidRPr="00D24B97">
        <w:rPr>
          <w:rStyle w:val="20"/>
          <w:sz w:val="24"/>
        </w:rPr>
        <w:t>заслуговує</w:t>
      </w:r>
      <w:proofErr w:type="spellEnd"/>
      <w:r w:rsidRPr="00D24B97">
        <w:rPr>
          <w:rStyle w:val="20"/>
          <w:sz w:val="24"/>
        </w:rPr>
        <w:t xml:space="preserve"> на </w:t>
      </w:r>
      <w:proofErr w:type="spellStart"/>
      <w:r w:rsidRPr="00D24B97">
        <w:rPr>
          <w:rStyle w:val="20"/>
          <w:sz w:val="24"/>
        </w:rPr>
        <w:t>високу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оцінку</w:t>
      </w:r>
      <w:proofErr w:type="spellEnd"/>
      <w:r w:rsidRPr="00D24B97">
        <w:rPr>
          <w:rStyle w:val="20"/>
          <w:sz w:val="24"/>
        </w:rPr>
        <w:t>.</w:t>
      </w:r>
    </w:p>
    <w:p w:rsidR="0035281C" w:rsidRPr="00D24B97" w:rsidRDefault="0035281C" w:rsidP="00D24B97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</w:p>
    <w:p w:rsidR="00551302" w:rsidRPr="00E61678" w:rsidRDefault="00551302" w:rsidP="00D24B97">
      <w:pPr>
        <w:pStyle w:val="21"/>
        <w:shd w:val="clear" w:color="auto" w:fill="auto"/>
        <w:tabs>
          <w:tab w:val="left" w:pos="363"/>
        </w:tabs>
        <w:spacing w:after="373" w:line="360" w:lineRule="auto"/>
        <w:rPr>
          <w:rStyle w:val="2"/>
          <w:rFonts w:eastAsiaTheme="minorHAnsi"/>
          <w:b/>
          <w:color w:val="auto"/>
          <w:sz w:val="28"/>
          <w:szCs w:val="28"/>
          <w:u w:val="none"/>
          <w:lang w:val="ru-RU" w:eastAsia="en-US" w:bidi="ar-SA"/>
        </w:rPr>
      </w:pPr>
      <w:r w:rsidRPr="00E61678">
        <w:rPr>
          <w:rStyle w:val="20"/>
          <w:rFonts w:eastAsia="Arial Unicode MS"/>
          <w:b/>
          <w:sz w:val="28"/>
          <w:szCs w:val="28"/>
          <w:lang w:val="uk-UA"/>
        </w:rPr>
        <w:t xml:space="preserve">               </w:t>
      </w:r>
      <w:proofErr w:type="spellStart"/>
      <w:r w:rsidR="0035281C" w:rsidRPr="00E61678">
        <w:rPr>
          <w:rStyle w:val="20"/>
          <w:rFonts w:eastAsia="Arial Unicode MS"/>
          <w:b/>
          <w:sz w:val="28"/>
          <w:szCs w:val="28"/>
        </w:rPr>
        <w:t>Пропозиції</w:t>
      </w:r>
      <w:proofErr w:type="spellEnd"/>
      <w:r w:rsidR="0035281C" w:rsidRPr="00E61678">
        <w:rPr>
          <w:rStyle w:val="20"/>
          <w:rFonts w:eastAsia="Arial Unicode MS"/>
          <w:b/>
          <w:sz w:val="28"/>
          <w:szCs w:val="28"/>
        </w:rPr>
        <w:t xml:space="preserve"> про подальше </w:t>
      </w:r>
      <w:proofErr w:type="spellStart"/>
      <w:r w:rsidR="0035281C" w:rsidRPr="00E61678">
        <w:rPr>
          <w:rStyle w:val="20"/>
          <w:rFonts w:eastAsia="Arial Unicode MS"/>
          <w:b/>
          <w:sz w:val="28"/>
          <w:szCs w:val="28"/>
        </w:rPr>
        <w:t>використання</w:t>
      </w:r>
      <w:proofErr w:type="spellEnd"/>
      <w:r w:rsidR="0035281C" w:rsidRPr="00E61678">
        <w:rPr>
          <w:rStyle w:val="20"/>
          <w:rFonts w:eastAsia="Arial Unicode MS"/>
          <w:b/>
          <w:sz w:val="28"/>
          <w:szCs w:val="28"/>
        </w:rPr>
        <w:t xml:space="preserve"> </w:t>
      </w:r>
      <w:proofErr w:type="spellStart"/>
      <w:r w:rsidR="0035281C" w:rsidRPr="00E61678">
        <w:rPr>
          <w:rStyle w:val="20"/>
          <w:rFonts w:eastAsia="Arial Unicode MS"/>
          <w:b/>
          <w:sz w:val="28"/>
          <w:szCs w:val="28"/>
        </w:rPr>
        <w:t>результатів</w:t>
      </w:r>
      <w:proofErr w:type="spellEnd"/>
      <w:r w:rsidR="0035281C" w:rsidRPr="00E61678">
        <w:rPr>
          <w:rStyle w:val="20"/>
          <w:rFonts w:eastAsia="Arial Unicode MS"/>
          <w:b/>
          <w:sz w:val="28"/>
          <w:szCs w:val="28"/>
        </w:rPr>
        <w:t xml:space="preserve"> </w:t>
      </w:r>
      <w:proofErr w:type="spellStart"/>
      <w:r w:rsidR="0035281C" w:rsidRPr="00E61678">
        <w:rPr>
          <w:rStyle w:val="20"/>
          <w:rFonts w:eastAsia="Arial Unicode MS"/>
          <w:b/>
          <w:sz w:val="28"/>
          <w:szCs w:val="28"/>
        </w:rPr>
        <w:t>роботи</w:t>
      </w:r>
      <w:proofErr w:type="spellEnd"/>
      <w:r w:rsidR="0035281C" w:rsidRPr="00E61678">
        <w:rPr>
          <w:rStyle w:val="20"/>
          <w:rFonts w:eastAsia="Arial Unicode MS"/>
          <w:b/>
          <w:sz w:val="28"/>
          <w:szCs w:val="28"/>
        </w:rPr>
        <w:t>.</w:t>
      </w:r>
      <w:r w:rsidR="004F0A74" w:rsidRPr="00E61678">
        <w:rPr>
          <w:rStyle w:val="2"/>
          <w:rFonts w:eastAsiaTheme="minorHAnsi"/>
          <w:b/>
          <w:sz w:val="28"/>
          <w:szCs w:val="28"/>
          <w:u w:val="none"/>
        </w:rPr>
        <w:t xml:space="preserve"> </w:t>
      </w:r>
      <w:r w:rsidRPr="00E61678">
        <w:rPr>
          <w:rStyle w:val="2"/>
          <w:rFonts w:eastAsiaTheme="minorHAnsi"/>
          <w:b/>
          <w:sz w:val="28"/>
          <w:szCs w:val="28"/>
          <w:u w:val="none"/>
        </w:rPr>
        <w:t xml:space="preserve"> </w:t>
      </w:r>
    </w:p>
    <w:p w:rsidR="0035281C" w:rsidRPr="00D24B97" w:rsidRDefault="004F0A74" w:rsidP="00D24B97">
      <w:pPr>
        <w:pStyle w:val="21"/>
        <w:shd w:val="clear" w:color="auto" w:fill="auto"/>
        <w:tabs>
          <w:tab w:val="left" w:pos="363"/>
        </w:tabs>
        <w:spacing w:after="373" w:line="360" w:lineRule="auto"/>
        <w:rPr>
          <w:sz w:val="24"/>
          <w:szCs w:val="28"/>
        </w:rPr>
      </w:pPr>
      <w:r w:rsidRPr="00D24B97">
        <w:rPr>
          <w:rStyle w:val="2"/>
          <w:rFonts w:eastAsiaTheme="minorHAnsi"/>
          <w:u w:val="none"/>
        </w:rPr>
        <w:t>Нові дані щодо термодина</w:t>
      </w:r>
      <w:r w:rsidRPr="00D24B97">
        <w:rPr>
          <w:rStyle w:val="2"/>
          <w:rFonts w:eastAsiaTheme="minorHAnsi"/>
          <w:u w:val="none"/>
        </w:rPr>
        <w:softHyphen/>
        <w:t>мічних властивостей та діаграм стану можна рекомендувати до включення у відповідні довідники та бази даних.</w:t>
      </w:r>
      <w:r w:rsidR="00551302" w:rsidRPr="00D24B97">
        <w:rPr>
          <w:sz w:val="24"/>
          <w:szCs w:val="28"/>
        </w:rPr>
        <w:t xml:space="preserve"> </w:t>
      </w:r>
    </w:p>
    <w:p w:rsidR="0035281C" w:rsidRDefault="0035281C" w:rsidP="00D24B97">
      <w:pPr>
        <w:shd w:val="clear" w:color="auto" w:fill="FFFFFF"/>
        <w:spacing w:before="317" w:line="360" w:lineRule="auto"/>
        <w:ind w:left="10"/>
        <w:rPr>
          <w:rFonts w:eastAsia="Times New Roman"/>
          <w:sz w:val="24"/>
          <w:szCs w:val="28"/>
          <w:lang w:val="uk-UA"/>
        </w:rPr>
      </w:pPr>
      <w:r w:rsidRPr="00D24B97">
        <w:rPr>
          <w:rFonts w:eastAsia="Times New Roman"/>
          <w:sz w:val="24"/>
          <w:szCs w:val="28"/>
          <w:lang w:val="uk-UA"/>
        </w:rPr>
        <w:t xml:space="preserve">   Дані про реєстрацію роботи: № 011</w:t>
      </w:r>
      <w:r w:rsidR="00DE26C9" w:rsidRPr="00D24B97">
        <w:rPr>
          <w:rFonts w:eastAsia="Times New Roman"/>
          <w:sz w:val="24"/>
          <w:szCs w:val="28"/>
          <w:lang w:val="uk-UA"/>
        </w:rPr>
        <w:t>3</w:t>
      </w:r>
      <w:r w:rsidRPr="00D24B97">
        <w:rPr>
          <w:rFonts w:eastAsia="Times New Roman"/>
          <w:sz w:val="24"/>
          <w:szCs w:val="28"/>
          <w:lang w:val="en-US"/>
        </w:rPr>
        <w:t>U</w:t>
      </w:r>
      <w:r w:rsidR="00DE26C9" w:rsidRPr="00D24B97">
        <w:rPr>
          <w:rFonts w:eastAsia="Times New Roman"/>
          <w:sz w:val="24"/>
          <w:szCs w:val="28"/>
          <w:lang w:val="uk-UA"/>
        </w:rPr>
        <w:t>0</w:t>
      </w:r>
      <w:r w:rsidRPr="00D24B97">
        <w:rPr>
          <w:rFonts w:eastAsia="Times New Roman"/>
          <w:sz w:val="24"/>
          <w:szCs w:val="28"/>
          <w:lang w:val="uk-UA"/>
        </w:rPr>
        <w:t>003</w:t>
      </w:r>
      <w:r w:rsidR="00DE26C9" w:rsidRPr="00D24B97">
        <w:rPr>
          <w:rFonts w:eastAsia="Times New Roman"/>
          <w:sz w:val="24"/>
          <w:szCs w:val="28"/>
          <w:lang w:val="uk-UA"/>
        </w:rPr>
        <w:t>10</w:t>
      </w:r>
      <w:r w:rsidR="009B2EED">
        <w:rPr>
          <w:rFonts w:eastAsia="Times New Roman"/>
          <w:sz w:val="24"/>
          <w:szCs w:val="28"/>
          <w:lang w:val="uk-UA"/>
        </w:rPr>
        <w:t xml:space="preserve"> </w:t>
      </w:r>
    </w:p>
    <w:p w:rsidR="009B2EED" w:rsidRPr="00D24B97" w:rsidRDefault="009B2EED" w:rsidP="00D24B97">
      <w:pPr>
        <w:shd w:val="clear" w:color="auto" w:fill="FFFFFF"/>
        <w:spacing w:before="317" w:line="360" w:lineRule="auto"/>
        <w:ind w:left="10"/>
        <w:rPr>
          <w:sz w:val="24"/>
          <w:szCs w:val="28"/>
        </w:rPr>
      </w:pPr>
    </w:p>
    <w:p w:rsidR="00031411" w:rsidRPr="00E61678" w:rsidRDefault="00551302" w:rsidP="00D24B97">
      <w:pPr>
        <w:spacing w:line="360" w:lineRule="auto"/>
        <w:rPr>
          <w:rFonts w:eastAsia="Times New Roman"/>
          <w:b/>
          <w:sz w:val="28"/>
          <w:szCs w:val="28"/>
        </w:rPr>
      </w:pPr>
      <w:r w:rsidRPr="00E61678">
        <w:rPr>
          <w:rFonts w:eastAsia="Times New Roman"/>
          <w:b/>
          <w:sz w:val="28"/>
          <w:szCs w:val="28"/>
          <w:lang w:val="uk-UA"/>
        </w:rPr>
        <w:t xml:space="preserve">                       </w:t>
      </w:r>
      <w:r w:rsidR="0035281C" w:rsidRPr="00E61678">
        <w:rPr>
          <w:rFonts w:eastAsia="Times New Roman"/>
          <w:b/>
          <w:sz w:val="28"/>
          <w:szCs w:val="28"/>
        </w:rPr>
        <w:t>РЕФЕРАТ</w:t>
      </w:r>
      <w:r w:rsidR="00031411" w:rsidRPr="00E61678">
        <w:rPr>
          <w:rFonts w:eastAsia="Times New Roman"/>
          <w:b/>
          <w:sz w:val="28"/>
          <w:szCs w:val="28"/>
        </w:rPr>
        <w:t xml:space="preserve"> </w:t>
      </w:r>
    </w:p>
    <w:p w:rsidR="00551302" w:rsidRPr="00D24B97" w:rsidRDefault="0035281C" w:rsidP="00D24B97">
      <w:pPr>
        <w:spacing w:line="360" w:lineRule="auto"/>
        <w:rPr>
          <w:rFonts w:eastAsia="Arial Unicode MS"/>
          <w:sz w:val="24"/>
          <w:szCs w:val="24"/>
        </w:rPr>
      </w:pPr>
      <w:r w:rsidRPr="00D24B97">
        <w:rPr>
          <w:rFonts w:eastAsia="Times New Roman"/>
          <w:sz w:val="24"/>
          <w:szCs w:val="28"/>
        </w:rPr>
        <w:t xml:space="preserve"> </w:t>
      </w:r>
      <w:r w:rsidR="00551302" w:rsidRPr="00D24B97">
        <w:rPr>
          <w:rFonts w:eastAsia="Times New Roman"/>
          <w:sz w:val="24"/>
          <w:szCs w:val="28"/>
          <w:lang w:val="uk-UA"/>
        </w:rPr>
        <w:t xml:space="preserve"> </w:t>
      </w:r>
      <w:r w:rsidR="00031411" w:rsidRPr="00E61678">
        <w:rPr>
          <w:rStyle w:val="20"/>
          <w:b/>
          <w:sz w:val="24"/>
        </w:rPr>
        <w:t xml:space="preserve">Мета </w:t>
      </w:r>
      <w:proofErr w:type="spellStart"/>
      <w:r w:rsidR="00031411" w:rsidRPr="00E61678">
        <w:rPr>
          <w:rStyle w:val="20"/>
          <w:b/>
          <w:sz w:val="24"/>
        </w:rPr>
        <w:t>роботи</w:t>
      </w:r>
      <w:proofErr w:type="spellEnd"/>
      <w:r w:rsidR="00031411" w:rsidRPr="00D24B97">
        <w:rPr>
          <w:rStyle w:val="20"/>
          <w:sz w:val="24"/>
        </w:rPr>
        <w:t xml:space="preserve"> - </w:t>
      </w:r>
      <w:proofErr w:type="spellStart"/>
      <w:r w:rsidR="00031411" w:rsidRPr="00D24B97">
        <w:rPr>
          <w:rStyle w:val="20"/>
          <w:sz w:val="24"/>
        </w:rPr>
        <w:t>одержання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нової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наукової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інформації</w:t>
      </w:r>
      <w:proofErr w:type="spellEnd"/>
      <w:r w:rsidR="00031411" w:rsidRPr="00D24B97">
        <w:rPr>
          <w:rStyle w:val="20"/>
          <w:sz w:val="24"/>
        </w:rPr>
        <w:t xml:space="preserve"> про </w:t>
      </w:r>
      <w:proofErr w:type="spellStart"/>
      <w:r w:rsidR="00031411" w:rsidRPr="00D24B97">
        <w:rPr>
          <w:rStyle w:val="20"/>
          <w:sz w:val="24"/>
        </w:rPr>
        <w:t>термодинамічні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властивості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сплавів</w:t>
      </w:r>
      <w:proofErr w:type="spellEnd"/>
      <w:r w:rsidR="00031411" w:rsidRPr="00D24B97">
        <w:rPr>
          <w:rStyle w:val="20"/>
          <w:sz w:val="24"/>
        </w:rPr>
        <w:t xml:space="preserve"> та </w:t>
      </w:r>
      <w:proofErr w:type="spellStart"/>
      <w:r w:rsidR="00031411" w:rsidRPr="00D24B97">
        <w:rPr>
          <w:rStyle w:val="20"/>
          <w:sz w:val="24"/>
        </w:rPr>
        <w:t>фазові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proofErr w:type="gramStart"/>
      <w:r w:rsidR="00031411" w:rsidRPr="00D24B97">
        <w:rPr>
          <w:rStyle w:val="20"/>
          <w:sz w:val="24"/>
        </w:rPr>
        <w:t>р</w:t>
      </w:r>
      <w:proofErr w:type="gramEnd"/>
      <w:r w:rsidR="00031411" w:rsidRPr="00D24B97">
        <w:rPr>
          <w:rStyle w:val="20"/>
          <w:sz w:val="24"/>
        </w:rPr>
        <w:t>івноваги</w:t>
      </w:r>
      <w:proofErr w:type="spellEnd"/>
      <w:r w:rsidR="00031411" w:rsidRPr="00D24B97">
        <w:rPr>
          <w:rStyle w:val="20"/>
          <w:sz w:val="24"/>
        </w:rPr>
        <w:t xml:space="preserve"> у </w:t>
      </w:r>
      <w:proofErr w:type="spellStart"/>
      <w:r w:rsidR="00031411" w:rsidRPr="00D24B97">
        <w:rPr>
          <w:rStyle w:val="20"/>
          <w:sz w:val="24"/>
        </w:rPr>
        <w:t>багатокомпонентних</w:t>
      </w:r>
      <w:proofErr w:type="spellEnd"/>
      <w:r w:rsidR="00031411" w:rsidRPr="00D24B97">
        <w:rPr>
          <w:rStyle w:val="20"/>
          <w:sz w:val="24"/>
        </w:rPr>
        <w:t xml:space="preserve"> системах, </w:t>
      </w:r>
      <w:proofErr w:type="spellStart"/>
      <w:r w:rsidR="00031411" w:rsidRPr="00D24B97">
        <w:rPr>
          <w:rStyle w:val="20"/>
          <w:sz w:val="24"/>
        </w:rPr>
        <w:t>утворених</w:t>
      </w:r>
      <w:proofErr w:type="spellEnd"/>
      <w:r w:rsidR="00031411" w:rsidRPr="00D24B97">
        <w:rPr>
          <w:rStyle w:val="20"/>
          <w:sz w:val="24"/>
        </w:rPr>
        <w:t xml:space="preserve"> РЗМ, </w:t>
      </w:r>
      <w:r w:rsidR="00031411" w:rsidRPr="00D24B97">
        <w:rPr>
          <w:rStyle w:val="20"/>
          <w:sz w:val="24"/>
          <w:lang w:val="en-US"/>
        </w:rPr>
        <w:t>d</w:t>
      </w:r>
      <w:r w:rsidR="00031411" w:rsidRPr="00D24B97">
        <w:rPr>
          <w:rStyle w:val="20"/>
          <w:sz w:val="24"/>
        </w:rPr>
        <w:t>-</w:t>
      </w:r>
      <w:proofErr w:type="spellStart"/>
      <w:r w:rsidR="00031411" w:rsidRPr="00D24B97">
        <w:rPr>
          <w:rStyle w:val="20"/>
          <w:sz w:val="24"/>
        </w:rPr>
        <w:t>металами</w:t>
      </w:r>
      <w:proofErr w:type="spellEnd"/>
      <w:r w:rsidR="00031411" w:rsidRPr="00D24B97">
        <w:rPr>
          <w:rStyle w:val="20"/>
          <w:sz w:val="24"/>
        </w:rPr>
        <w:t xml:space="preserve"> та </w:t>
      </w:r>
      <w:r w:rsidR="00031411" w:rsidRPr="00D24B97">
        <w:rPr>
          <w:rStyle w:val="20"/>
          <w:sz w:val="24"/>
          <w:lang w:val="en-US"/>
        </w:rPr>
        <w:t>p</w:t>
      </w:r>
      <w:r w:rsidR="00031411" w:rsidRPr="00D24B97">
        <w:rPr>
          <w:rStyle w:val="20"/>
          <w:sz w:val="24"/>
        </w:rPr>
        <w:t>-</w:t>
      </w:r>
      <w:proofErr w:type="spellStart"/>
      <w:r w:rsidR="00031411" w:rsidRPr="00D24B97">
        <w:rPr>
          <w:rStyle w:val="20"/>
          <w:sz w:val="24"/>
        </w:rPr>
        <w:t>елементами</w:t>
      </w:r>
      <w:proofErr w:type="spellEnd"/>
      <w:r w:rsidR="00031411" w:rsidRPr="00D24B97">
        <w:rPr>
          <w:rStyle w:val="20"/>
          <w:sz w:val="24"/>
        </w:rPr>
        <w:t xml:space="preserve">; </w:t>
      </w:r>
      <w:proofErr w:type="spellStart"/>
      <w:r w:rsidR="00031411" w:rsidRPr="00D24B97">
        <w:rPr>
          <w:rStyle w:val="20"/>
          <w:sz w:val="24"/>
        </w:rPr>
        <w:t>визначення</w:t>
      </w:r>
      <w:proofErr w:type="spellEnd"/>
      <w:r w:rsidR="00031411" w:rsidRPr="00D24B97">
        <w:rPr>
          <w:rStyle w:val="20"/>
          <w:sz w:val="24"/>
        </w:rPr>
        <w:t xml:space="preserve"> областей </w:t>
      </w:r>
      <w:proofErr w:type="spellStart"/>
      <w:r w:rsidR="00031411" w:rsidRPr="00D24B97">
        <w:rPr>
          <w:rStyle w:val="20"/>
          <w:sz w:val="24"/>
        </w:rPr>
        <w:t>можливого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використання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досліджених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сплавів</w:t>
      </w:r>
      <w:proofErr w:type="spellEnd"/>
      <w:r w:rsidR="00031411" w:rsidRPr="00D24B97">
        <w:rPr>
          <w:rStyle w:val="20"/>
          <w:sz w:val="24"/>
        </w:rPr>
        <w:t xml:space="preserve"> і </w:t>
      </w:r>
      <w:proofErr w:type="spellStart"/>
      <w:r w:rsidR="00031411" w:rsidRPr="00D24B97">
        <w:rPr>
          <w:rStyle w:val="20"/>
          <w:sz w:val="24"/>
        </w:rPr>
        <w:t>формулювання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відповідних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рекомендацій</w:t>
      </w:r>
      <w:proofErr w:type="spellEnd"/>
      <w:r w:rsidR="00031411" w:rsidRPr="00D24B97">
        <w:rPr>
          <w:rStyle w:val="20"/>
          <w:sz w:val="24"/>
        </w:rPr>
        <w:t xml:space="preserve"> на </w:t>
      </w:r>
      <w:proofErr w:type="spellStart"/>
      <w:r w:rsidR="00031411" w:rsidRPr="00D24B97">
        <w:rPr>
          <w:rStyle w:val="20"/>
          <w:sz w:val="24"/>
        </w:rPr>
        <w:t>основі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результатів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дослідження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властивостей</w:t>
      </w:r>
      <w:proofErr w:type="spellEnd"/>
      <w:r w:rsidR="00031411" w:rsidRPr="00D24B97">
        <w:rPr>
          <w:rStyle w:val="20"/>
          <w:sz w:val="24"/>
        </w:rPr>
        <w:t xml:space="preserve">, </w:t>
      </w:r>
      <w:proofErr w:type="spellStart"/>
      <w:r w:rsidR="00031411" w:rsidRPr="00D24B97">
        <w:rPr>
          <w:rStyle w:val="20"/>
          <w:sz w:val="24"/>
        </w:rPr>
        <w:t>вибраних</w:t>
      </w:r>
      <w:proofErr w:type="spellEnd"/>
      <w:r w:rsidR="00031411" w:rsidRPr="00D24B97">
        <w:rPr>
          <w:rStyle w:val="20"/>
          <w:sz w:val="24"/>
        </w:rPr>
        <w:t xml:space="preserve"> в </w:t>
      </w:r>
      <w:proofErr w:type="spellStart"/>
      <w:r w:rsidR="00031411" w:rsidRPr="00D24B97">
        <w:rPr>
          <w:rStyle w:val="20"/>
          <w:sz w:val="24"/>
        </w:rPr>
        <w:t>залежності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від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очікуваного</w:t>
      </w:r>
      <w:proofErr w:type="spellEnd"/>
      <w:r w:rsidR="00031411" w:rsidRPr="00D24B97">
        <w:rPr>
          <w:rStyle w:val="20"/>
          <w:sz w:val="24"/>
        </w:rPr>
        <w:t xml:space="preserve"> </w:t>
      </w:r>
      <w:proofErr w:type="spellStart"/>
      <w:r w:rsidR="00031411" w:rsidRPr="00D24B97">
        <w:rPr>
          <w:rStyle w:val="20"/>
          <w:sz w:val="24"/>
        </w:rPr>
        <w:t>призначення</w:t>
      </w:r>
      <w:proofErr w:type="spellEnd"/>
      <w:r w:rsidR="00031411" w:rsidRPr="00D24B97">
        <w:rPr>
          <w:rStyle w:val="20"/>
          <w:sz w:val="24"/>
        </w:rPr>
        <w:t xml:space="preserve"> (</w:t>
      </w:r>
      <w:proofErr w:type="spellStart"/>
      <w:r w:rsidR="00031411" w:rsidRPr="00D24B97">
        <w:rPr>
          <w:rStyle w:val="20"/>
          <w:sz w:val="24"/>
        </w:rPr>
        <w:t>механічних</w:t>
      </w:r>
      <w:proofErr w:type="spellEnd"/>
      <w:r w:rsidR="00031411" w:rsidRPr="00D24B97">
        <w:rPr>
          <w:rStyle w:val="20"/>
          <w:sz w:val="24"/>
        </w:rPr>
        <w:t xml:space="preserve">, </w:t>
      </w:r>
      <w:proofErr w:type="spellStart"/>
      <w:r w:rsidR="00031411" w:rsidRPr="00D24B97">
        <w:rPr>
          <w:rStyle w:val="20"/>
          <w:sz w:val="24"/>
        </w:rPr>
        <w:t>термомеханічних</w:t>
      </w:r>
      <w:proofErr w:type="spellEnd"/>
      <w:r w:rsidR="00031411" w:rsidRPr="00D24B97">
        <w:rPr>
          <w:rStyle w:val="20"/>
          <w:sz w:val="24"/>
        </w:rPr>
        <w:t xml:space="preserve"> та </w:t>
      </w:r>
      <w:proofErr w:type="spellStart"/>
      <w:r w:rsidR="00031411" w:rsidRPr="00D24B97">
        <w:rPr>
          <w:rStyle w:val="20"/>
          <w:sz w:val="24"/>
        </w:rPr>
        <w:t>інших</w:t>
      </w:r>
      <w:proofErr w:type="spellEnd"/>
      <w:r w:rsidR="00031411" w:rsidRPr="00D24B97">
        <w:rPr>
          <w:rStyle w:val="20"/>
          <w:sz w:val="24"/>
        </w:rPr>
        <w:t>).</w:t>
      </w:r>
      <w:r w:rsidR="00551302" w:rsidRPr="00D24B97">
        <w:rPr>
          <w:rFonts w:eastAsia="Times New Roman"/>
          <w:sz w:val="24"/>
          <w:szCs w:val="28"/>
        </w:rPr>
        <w:t xml:space="preserve"> </w:t>
      </w:r>
    </w:p>
    <w:p w:rsidR="004F0A74" w:rsidRPr="00D24B97" w:rsidRDefault="0035281C" w:rsidP="00D24B97">
      <w:pPr>
        <w:spacing w:line="360" w:lineRule="auto"/>
        <w:rPr>
          <w:sz w:val="24"/>
          <w:lang w:val="uk-UA"/>
        </w:rPr>
      </w:pPr>
      <w:r w:rsidRPr="00D24B97">
        <w:rPr>
          <w:rFonts w:eastAsia="Times New Roman"/>
          <w:sz w:val="24"/>
          <w:szCs w:val="28"/>
          <w:lang w:val="uk-UA"/>
        </w:rPr>
        <w:t xml:space="preserve"> </w:t>
      </w:r>
      <w:r w:rsidR="004F0A74" w:rsidRPr="00E61678">
        <w:rPr>
          <w:rStyle w:val="20"/>
          <w:b/>
          <w:sz w:val="24"/>
          <w:lang w:val="uk-UA"/>
        </w:rPr>
        <w:t>Об’єкти дослідження</w:t>
      </w:r>
      <w:r w:rsidR="004F0A74" w:rsidRPr="00D24B97">
        <w:rPr>
          <w:rStyle w:val="20"/>
          <w:sz w:val="24"/>
          <w:lang w:val="uk-UA"/>
        </w:rPr>
        <w:t xml:space="preserve"> - фазові рівноваги та діаграми стану четверної системи Ті-А</w:t>
      </w:r>
      <w:r w:rsidR="00DE26C9" w:rsidRPr="00D24B97">
        <w:rPr>
          <w:rStyle w:val="20"/>
          <w:sz w:val="24"/>
          <w:lang w:val="en-US"/>
        </w:rPr>
        <w:t>l</w:t>
      </w:r>
      <w:r w:rsidR="004F0A74" w:rsidRPr="00D24B97">
        <w:rPr>
          <w:rStyle w:val="20"/>
          <w:sz w:val="24"/>
          <w:lang w:val="uk-UA"/>
        </w:rPr>
        <w:t>-</w:t>
      </w:r>
      <w:proofErr w:type="spellStart"/>
      <w:r w:rsidR="00DE26C9" w:rsidRPr="00D24B97">
        <w:rPr>
          <w:rStyle w:val="20"/>
          <w:sz w:val="24"/>
          <w:lang w:val="en-US"/>
        </w:rPr>
        <w:t>Nb</w:t>
      </w:r>
      <w:r w:rsidR="00DE26C9" w:rsidRPr="00D24B97">
        <w:rPr>
          <w:rStyle w:val="20"/>
          <w:sz w:val="24"/>
          <w:lang w:val="uk-UA"/>
        </w:rPr>
        <w:t>-</w:t>
      </w:r>
      <w:r w:rsidR="004F0A74" w:rsidRPr="00D24B97">
        <w:rPr>
          <w:rStyle w:val="20"/>
          <w:sz w:val="24"/>
          <w:lang w:val="uk-UA"/>
        </w:rPr>
        <w:t>Сг</w:t>
      </w:r>
      <w:proofErr w:type="spellEnd"/>
      <w:r w:rsidR="004F0A74" w:rsidRPr="00D24B97">
        <w:rPr>
          <w:rStyle w:val="20"/>
          <w:sz w:val="24"/>
          <w:lang w:val="uk-UA"/>
        </w:rPr>
        <w:t>, потрійних А</w:t>
      </w:r>
      <w:r w:rsidR="00DE26C9" w:rsidRPr="00D24B97">
        <w:rPr>
          <w:rStyle w:val="20"/>
          <w:sz w:val="24"/>
          <w:lang w:val="en-US"/>
        </w:rPr>
        <w:t>l</w:t>
      </w:r>
      <w:r w:rsidR="004F0A74" w:rsidRPr="00D24B97">
        <w:rPr>
          <w:rStyle w:val="20"/>
          <w:sz w:val="24"/>
          <w:lang w:val="uk-UA"/>
        </w:rPr>
        <w:t>-М</w:t>
      </w:r>
      <w:r w:rsidR="00DE26C9" w:rsidRPr="00D24B97">
        <w:rPr>
          <w:rStyle w:val="20"/>
          <w:sz w:val="24"/>
          <w:lang w:val="en-US"/>
        </w:rPr>
        <w:t>n</w:t>
      </w:r>
      <w:r w:rsidR="004F0A74" w:rsidRPr="00D24B97">
        <w:rPr>
          <w:rStyle w:val="20"/>
          <w:sz w:val="24"/>
          <w:lang w:val="uk-UA"/>
        </w:rPr>
        <w:t>-</w:t>
      </w:r>
      <w:r w:rsidR="00DE26C9" w:rsidRPr="00D24B97">
        <w:rPr>
          <w:rStyle w:val="20"/>
          <w:sz w:val="24"/>
          <w:lang w:val="en-US"/>
        </w:rPr>
        <w:t>F</w:t>
      </w:r>
      <w:r w:rsidR="004F0A74" w:rsidRPr="00D24B97">
        <w:rPr>
          <w:rStyle w:val="20"/>
          <w:sz w:val="24"/>
          <w:lang w:val="uk-UA"/>
        </w:rPr>
        <w:t>е, А</w:t>
      </w:r>
      <w:r w:rsidR="00DE26C9" w:rsidRPr="00D24B97">
        <w:rPr>
          <w:rStyle w:val="20"/>
          <w:sz w:val="24"/>
          <w:lang w:val="en-US"/>
        </w:rPr>
        <w:t>l</w:t>
      </w:r>
      <w:r w:rsidR="00DE26C9" w:rsidRPr="00D24B97">
        <w:rPr>
          <w:rStyle w:val="20"/>
          <w:sz w:val="24"/>
          <w:lang w:val="uk-UA"/>
        </w:rPr>
        <w:t>-</w:t>
      </w:r>
      <w:r w:rsidR="00DE26C9" w:rsidRPr="00D24B97">
        <w:rPr>
          <w:rStyle w:val="20"/>
          <w:sz w:val="24"/>
          <w:lang w:val="en-US"/>
        </w:rPr>
        <w:t>Ni</w:t>
      </w:r>
      <w:r w:rsidR="004F0A74" w:rsidRPr="00D24B97">
        <w:rPr>
          <w:rStyle w:val="20"/>
          <w:sz w:val="24"/>
          <w:lang w:val="uk-UA"/>
        </w:rPr>
        <w:t xml:space="preserve"> (Ті, Р</w:t>
      </w:r>
      <w:r w:rsidR="00DE26C9" w:rsidRPr="00D24B97">
        <w:rPr>
          <w:rStyle w:val="20"/>
          <w:sz w:val="24"/>
          <w:lang w:val="en-US"/>
        </w:rPr>
        <w:t>d</w:t>
      </w:r>
      <w:r w:rsidR="00DE26C9" w:rsidRPr="00D24B97">
        <w:rPr>
          <w:rStyle w:val="20"/>
          <w:sz w:val="24"/>
          <w:lang w:val="uk-UA"/>
        </w:rPr>
        <w:t>)-</w:t>
      </w:r>
      <w:proofErr w:type="spellStart"/>
      <w:r w:rsidR="00DE26C9" w:rsidRPr="00D24B97">
        <w:rPr>
          <w:rStyle w:val="20"/>
          <w:sz w:val="24"/>
          <w:lang w:val="en-US"/>
        </w:rPr>
        <w:t>Pt</w:t>
      </w:r>
      <w:proofErr w:type="spellEnd"/>
      <w:r w:rsidR="004F0A74" w:rsidRPr="00D24B97">
        <w:rPr>
          <w:rStyle w:val="20"/>
          <w:sz w:val="24"/>
          <w:lang w:val="uk-UA"/>
        </w:rPr>
        <w:t xml:space="preserve">, </w:t>
      </w:r>
      <w:proofErr w:type="spellStart"/>
      <w:r w:rsidR="004F0A74" w:rsidRPr="00D24B97">
        <w:rPr>
          <w:rStyle w:val="20"/>
          <w:sz w:val="24"/>
          <w:lang w:val="uk-UA"/>
        </w:rPr>
        <w:t>АІ-Сг-</w:t>
      </w:r>
      <w:proofErr w:type="spellEnd"/>
      <w:r w:rsidR="00DE26C9" w:rsidRPr="00D24B97">
        <w:rPr>
          <w:rStyle w:val="20"/>
          <w:sz w:val="24"/>
          <w:lang w:val="en-US"/>
        </w:rPr>
        <w:t>S</w:t>
      </w:r>
      <w:r w:rsidR="004F0A74" w:rsidRPr="00D24B97">
        <w:rPr>
          <w:rStyle w:val="20"/>
          <w:sz w:val="24"/>
          <w:lang w:val="uk-UA"/>
        </w:rPr>
        <w:t>і, Н</w:t>
      </w:r>
      <w:r w:rsidR="00DE26C9" w:rsidRPr="00D24B97">
        <w:rPr>
          <w:rStyle w:val="20"/>
          <w:sz w:val="24"/>
          <w:lang w:val="en-US"/>
        </w:rPr>
        <w:t>f</w:t>
      </w:r>
      <w:r w:rsidR="004F0A74" w:rsidRPr="00D24B97">
        <w:rPr>
          <w:rStyle w:val="20"/>
          <w:sz w:val="24"/>
          <w:lang w:val="uk-UA"/>
        </w:rPr>
        <w:t>-</w:t>
      </w:r>
      <w:proofErr w:type="spellStart"/>
      <w:r w:rsidR="00DE26C9" w:rsidRPr="00D24B97">
        <w:rPr>
          <w:rStyle w:val="20"/>
          <w:sz w:val="24"/>
          <w:lang w:val="en-US"/>
        </w:rPr>
        <w:t>Ru</w:t>
      </w:r>
      <w:proofErr w:type="spellEnd"/>
      <w:r w:rsidR="00DE26C9" w:rsidRPr="00D24B97">
        <w:rPr>
          <w:rStyle w:val="20"/>
          <w:sz w:val="24"/>
          <w:lang w:val="uk-UA"/>
        </w:rPr>
        <w:t>-</w:t>
      </w:r>
      <w:r w:rsidR="004C37FB" w:rsidRPr="00D24B97">
        <w:rPr>
          <w:rStyle w:val="20"/>
          <w:sz w:val="24"/>
          <w:lang w:val="en-US"/>
        </w:rPr>
        <w:t>Rh</w:t>
      </w:r>
      <w:r w:rsidR="004F0A74" w:rsidRPr="00D24B97">
        <w:rPr>
          <w:rStyle w:val="20"/>
          <w:sz w:val="24"/>
          <w:lang w:val="uk-UA"/>
        </w:rPr>
        <w:t xml:space="preserve">, </w:t>
      </w:r>
      <w:r w:rsidR="004C37FB" w:rsidRPr="00D24B97">
        <w:rPr>
          <w:rStyle w:val="20"/>
          <w:sz w:val="24"/>
          <w:lang w:val="en-US"/>
        </w:rPr>
        <w:t>Co</w:t>
      </w:r>
      <w:r w:rsidR="004F0A74" w:rsidRPr="00D24B97">
        <w:rPr>
          <w:rStyle w:val="23"/>
          <w:i w:val="0"/>
          <w:lang w:val="uk-UA"/>
        </w:rPr>
        <w:t>-</w:t>
      </w:r>
      <w:r w:rsidR="004C37FB" w:rsidRPr="00D24B97">
        <w:rPr>
          <w:rStyle w:val="23"/>
          <w:i w:val="0"/>
        </w:rPr>
        <w:t>Ni</w:t>
      </w:r>
      <w:r w:rsidR="004F0A74" w:rsidRPr="00D24B97">
        <w:rPr>
          <w:rStyle w:val="23"/>
          <w:i w:val="0"/>
          <w:lang w:val="uk-UA"/>
        </w:rPr>
        <w:t>-</w:t>
      </w:r>
      <w:proofErr w:type="spellStart"/>
      <w:r w:rsidR="004C37FB" w:rsidRPr="00D24B97">
        <w:rPr>
          <w:rStyle w:val="23"/>
          <w:i w:val="0"/>
        </w:rPr>
        <w:t>Zr</w:t>
      </w:r>
      <w:proofErr w:type="spellEnd"/>
      <w:r w:rsidR="004F0A74" w:rsidRPr="00D24B97">
        <w:rPr>
          <w:rStyle w:val="23"/>
          <w:i w:val="0"/>
          <w:lang w:val="uk-UA"/>
        </w:rPr>
        <w:t>,</w:t>
      </w:r>
      <w:r w:rsidR="004F0A74" w:rsidRPr="00D24B97">
        <w:rPr>
          <w:rStyle w:val="20"/>
          <w:sz w:val="24"/>
          <w:lang w:val="uk-UA"/>
        </w:rPr>
        <w:t xml:space="preserve"> Т</w:t>
      </w:r>
      <w:proofErr w:type="spellStart"/>
      <w:r w:rsidR="004C37FB" w:rsidRPr="00D24B97">
        <w:rPr>
          <w:rStyle w:val="20"/>
          <w:sz w:val="24"/>
          <w:lang w:val="en-US"/>
        </w:rPr>
        <w:t>i</w:t>
      </w:r>
      <w:r w:rsidR="004F0A74" w:rsidRPr="00D24B97">
        <w:rPr>
          <w:rStyle w:val="20"/>
          <w:sz w:val="24"/>
          <w:lang w:val="uk-UA"/>
        </w:rPr>
        <w:t>-Со</w:t>
      </w:r>
      <w:proofErr w:type="spellEnd"/>
      <w:r w:rsidR="004F0A74" w:rsidRPr="00D24B97">
        <w:rPr>
          <w:rStyle w:val="20"/>
          <w:sz w:val="24"/>
          <w:lang w:val="uk-UA"/>
        </w:rPr>
        <w:t xml:space="preserve"> (</w:t>
      </w:r>
      <w:r w:rsidR="004C37FB" w:rsidRPr="00D24B97">
        <w:rPr>
          <w:rStyle w:val="20"/>
          <w:sz w:val="24"/>
          <w:lang w:val="en-US"/>
        </w:rPr>
        <w:t>Ni</w:t>
      </w:r>
      <w:r w:rsidR="004C37FB" w:rsidRPr="00D24B97">
        <w:rPr>
          <w:rStyle w:val="20"/>
          <w:sz w:val="24"/>
          <w:lang w:val="uk-UA"/>
        </w:rPr>
        <w:t>)</w:t>
      </w:r>
      <w:r w:rsidR="004F0A74" w:rsidRPr="00D24B97">
        <w:rPr>
          <w:rStyle w:val="20"/>
          <w:sz w:val="24"/>
          <w:lang w:val="uk-UA"/>
        </w:rPr>
        <w:t>-</w:t>
      </w:r>
      <w:proofErr w:type="spellStart"/>
      <w:r w:rsidR="004C37FB" w:rsidRPr="00D24B97">
        <w:rPr>
          <w:rStyle w:val="20"/>
          <w:sz w:val="24"/>
          <w:lang w:val="en-US"/>
        </w:rPr>
        <w:t>Sn</w:t>
      </w:r>
      <w:proofErr w:type="spellEnd"/>
      <w:r w:rsidR="004F0A74" w:rsidRPr="00D24B97">
        <w:rPr>
          <w:rStyle w:val="20"/>
          <w:sz w:val="24"/>
          <w:lang w:val="uk-UA"/>
        </w:rPr>
        <w:t>, С</w:t>
      </w:r>
      <w:r w:rsidR="004C37FB" w:rsidRPr="00D24B97">
        <w:rPr>
          <w:rStyle w:val="20"/>
          <w:sz w:val="24"/>
          <w:lang w:val="en-US"/>
        </w:rPr>
        <w:t>u</w:t>
      </w:r>
      <w:r w:rsidR="004F0A74" w:rsidRPr="00D24B97">
        <w:rPr>
          <w:rStyle w:val="20"/>
          <w:sz w:val="24"/>
          <w:lang w:val="uk-UA"/>
        </w:rPr>
        <w:t xml:space="preserve"> (</w:t>
      </w:r>
      <w:r w:rsidR="004C37FB" w:rsidRPr="00D24B97">
        <w:rPr>
          <w:rStyle w:val="20"/>
          <w:sz w:val="24"/>
          <w:lang w:val="en-US"/>
        </w:rPr>
        <w:t>Ni</w:t>
      </w:r>
      <w:r w:rsidR="004F0A74" w:rsidRPr="00D24B97">
        <w:rPr>
          <w:rStyle w:val="20"/>
          <w:sz w:val="24"/>
          <w:lang w:val="uk-UA"/>
        </w:rPr>
        <w:t>)</w:t>
      </w:r>
      <w:proofErr w:type="spellStart"/>
      <w:r w:rsidR="004F0A74" w:rsidRPr="00D24B97">
        <w:rPr>
          <w:rStyle w:val="20"/>
          <w:sz w:val="24"/>
          <w:lang w:val="uk-UA"/>
        </w:rPr>
        <w:t>-Ті-</w:t>
      </w:r>
      <w:proofErr w:type="spellEnd"/>
      <w:r w:rsidR="004C37FB" w:rsidRPr="00D24B97">
        <w:rPr>
          <w:rStyle w:val="20"/>
          <w:sz w:val="24"/>
          <w:lang w:val="en-US"/>
        </w:rPr>
        <w:t>Z</w:t>
      </w:r>
      <w:r w:rsidR="004F0A74" w:rsidRPr="00D24B97">
        <w:rPr>
          <w:rStyle w:val="20"/>
          <w:sz w:val="24"/>
          <w:lang w:val="uk-UA"/>
        </w:rPr>
        <w:t xml:space="preserve">г, </w:t>
      </w:r>
      <w:proofErr w:type="spellStart"/>
      <w:r w:rsidR="004F0A74" w:rsidRPr="00D24B97">
        <w:rPr>
          <w:rStyle w:val="20"/>
          <w:sz w:val="24"/>
          <w:lang w:val="uk-UA"/>
        </w:rPr>
        <w:t>Ті-АІ-С</w:t>
      </w:r>
      <w:proofErr w:type="spellEnd"/>
      <w:r w:rsidR="004F0A74" w:rsidRPr="00D24B97">
        <w:rPr>
          <w:rStyle w:val="20"/>
          <w:sz w:val="24"/>
          <w:lang w:val="uk-UA"/>
        </w:rPr>
        <w:t xml:space="preserve"> (</w:t>
      </w:r>
      <w:proofErr w:type="spellStart"/>
      <w:r w:rsidR="004F0A74" w:rsidRPr="00D24B97">
        <w:rPr>
          <w:rStyle w:val="20"/>
          <w:sz w:val="24"/>
          <w:lang w:val="uk-UA"/>
        </w:rPr>
        <w:t>Сг</w:t>
      </w:r>
      <w:proofErr w:type="spellEnd"/>
      <w:r w:rsidR="004F0A74" w:rsidRPr="00D24B97">
        <w:rPr>
          <w:rStyle w:val="20"/>
          <w:sz w:val="24"/>
          <w:lang w:val="uk-UA"/>
        </w:rPr>
        <w:t xml:space="preserve">), </w:t>
      </w:r>
      <w:proofErr w:type="spellStart"/>
      <w:r w:rsidR="004F0A74" w:rsidRPr="00D24B97">
        <w:rPr>
          <w:rStyle w:val="20"/>
          <w:sz w:val="24"/>
          <w:lang w:val="uk-UA"/>
        </w:rPr>
        <w:t>Мо-Со</w:t>
      </w:r>
      <w:proofErr w:type="spellEnd"/>
      <w:r w:rsidR="004F0A74" w:rsidRPr="00D24B97">
        <w:rPr>
          <w:rStyle w:val="20"/>
          <w:sz w:val="24"/>
          <w:lang w:val="uk-UA"/>
        </w:rPr>
        <w:t xml:space="preserve"> (</w:t>
      </w:r>
      <w:proofErr w:type="spellStart"/>
      <w:r w:rsidR="004C37FB" w:rsidRPr="00D24B97">
        <w:rPr>
          <w:rStyle w:val="20"/>
          <w:sz w:val="24"/>
          <w:lang w:val="en-US"/>
        </w:rPr>
        <w:t>Nb</w:t>
      </w:r>
      <w:proofErr w:type="spellEnd"/>
      <w:r w:rsidR="004F0A74" w:rsidRPr="00D24B97">
        <w:rPr>
          <w:rStyle w:val="20"/>
          <w:sz w:val="24"/>
          <w:lang w:val="uk-UA"/>
        </w:rPr>
        <w:t>)-В, та</w:t>
      </w:r>
      <w:r w:rsidR="004C37FB" w:rsidRPr="00D24B97">
        <w:rPr>
          <w:rStyle w:val="20"/>
          <w:sz w:val="24"/>
          <w:lang w:val="uk-UA"/>
        </w:rPr>
        <w:t xml:space="preserve"> </w:t>
      </w:r>
      <w:r w:rsidR="004F0A74" w:rsidRPr="00D24B97">
        <w:rPr>
          <w:rStyle w:val="20"/>
          <w:sz w:val="24"/>
          <w:lang w:val="uk-UA"/>
        </w:rPr>
        <w:t xml:space="preserve"> </w:t>
      </w:r>
      <w:r w:rsidR="000B4714">
        <w:rPr>
          <w:rStyle w:val="20"/>
          <w:sz w:val="24"/>
          <w:lang w:val="uk-UA"/>
        </w:rPr>
        <w:t>подвійних</w:t>
      </w:r>
      <w:r w:rsidR="004F0A74" w:rsidRPr="00D24B97">
        <w:rPr>
          <w:rStyle w:val="210pt"/>
          <w:b w:val="0"/>
          <w:sz w:val="24"/>
          <w:u w:val="none"/>
          <w:lang w:val="uk-UA"/>
        </w:rPr>
        <w:t xml:space="preserve"> </w:t>
      </w:r>
      <w:r w:rsidR="004F0A74" w:rsidRPr="00D24B97">
        <w:rPr>
          <w:rStyle w:val="20"/>
          <w:sz w:val="24"/>
          <w:lang w:val="uk-UA"/>
        </w:rPr>
        <w:t>систем А</w:t>
      </w:r>
      <w:r w:rsidR="004C37FB" w:rsidRPr="00D24B97">
        <w:rPr>
          <w:rStyle w:val="20"/>
          <w:sz w:val="24"/>
          <w:lang w:val="en-US"/>
        </w:rPr>
        <w:t>l</w:t>
      </w:r>
      <w:r w:rsidR="004F0A74" w:rsidRPr="00D24B97">
        <w:rPr>
          <w:rStyle w:val="20"/>
          <w:sz w:val="24"/>
          <w:lang w:val="uk-UA"/>
        </w:rPr>
        <w:t>-Р</w:t>
      </w:r>
      <w:r w:rsidR="004C37FB" w:rsidRPr="00D24B97">
        <w:rPr>
          <w:rStyle w:val="20"/>
          <w:sz w:val="24"/>
          <w:lang w:val="en-US"/>
        </w:rPr>
        <w:t>t</w:t>
      </w:r>
      <w:r w:rsidR="004F0A74" w:rsidRPr="00D24B97">
        <w:rPr>
          <w:rStyle w:val="20"/>
          <w:sz w:val="24"/>
          <w:lang w:val="uk-UA"/>
        </w:rPr>
        <w:t xml:space="preserve"> і </w:t>
      </w:r>
      <w:proofErr w:type="spellStart"/>
      <w:r w:rsidR="004F0A74" w:rsidRPr="00D24B97">
        <w:rPr>
          <w:rStyle w:val="20"/>
          <w:sz w:val="24"/>
          <w:lang w:val="uk-UA"/>
        </w:rPr>
        <w:t>Мо-В</w:t>
      </w:r>
      <w:proofErr w:type="spellEnd"/>
      <w:r w:rsidR="004F0A74" w:rsidRPr="00D24B97">
        <w:rPr>
          <w:rStyle w:val="20"/>
          <w:sz w:val="24"/>
          <w:lang w:val="uk-UA"/>
        </w:rPr>
        <w:t xml:space="preserve">; термодинамічні властивості подвійних та потрійних сплавів РЗМ з </w:t>
      </w:r>
      <w:r w:rsidR="000B4714">
        <w:rPr>
          <w:rStyle w:val="20"/>
          <w:sz w:val="24"/>
          <w:lang w:val="uk-UA"/>
        </w:rPr>
        <w:t>3</w:t>
      </w:r>
      <w:r w:rsidR="004C37FB" w:rsidRPr="00D24B97">
        <w:rPr>
          <w:rStyle w:val="20"/>
          <w:sz w:val="24"/>
          <w:lang w:val="en-US"/>
        </w:rPr>
        <w:t>d</w:t>
      </w:r>
      <w:r w:rsidR="004F0A74" w:rsidRPr="00D24B97">
        <w:rPr>
          <w:rStyle w:val="20"/>
          <w:sz w:val="24"/>
          <w:lang w:val="uk-UA"/>
        </w:rPr>
        <w:t>/</w:t>
      </w:r>
      <w:proofErr w:type="spellStart"/>
      <w:r w:rsidR="004F0A74" w:rsidRPr="00D24B97">
        <w:rPr>
          <w:rStyle w:val="20"/>
          <w:sz w:val="24"/>
          <w:lang w:val="uk-UA"/>
        </w:rPr>
        <w:t>-перехідними</w:t>
      </w:r>
      <w:proofErr w:type="spellEnd"/>
      <w:r w:rsidR="004F0A74" w:rsidRPr="00D24B97">
        <w:rPr>
          <w:rStyle w:val="20"/>
          <w:sz w:val="24"/>
          <w:lang w:val="uk-UA"/>
        </w:rPr>
        <w:t xml:space="preserve"> металами та алюмінієм </w:t>
      </w:r>
      <w:r w:rsidR="004C37FB" w:rsidRPr="00D24B97">
        <w:rPr>
          <w:rStyle w:val="20"/>
          <w:sz w:val="24"/>
          <w:lang w:val="en-US"/>
        </w:rPr>
        <w:t>F</w:t>
      </w:r>
      <w:proofErr w:type="spellStart"/>
      <w:r w:rsidR="004F0A74" w:rsidRPr="00D24B97">
        <w:rPr>
          <w:rStyle w:val="20"/>
          <w:sz w:val="24"/>
          <w:lang w:val="uk-UA"/>
        </w:rPr>
        <w:t>е-Р</w:t>
      </w:r>
      <w:proofErr w:type="spellEnd"/>
      <w:r w:rsidR="003A7927" w:rsidRPr="00D24B97">
        <w:rPr>
          <w:rStyle w:val="20"/>
          <w:sz w:val="24"/>
          <w:lang w:val="en-US"/>
        </w:rPr>
        <w:t>r</w:t>
      </w:r>
      <w:r w:rsidR="004F0A74" w:rsidRPr="00D24B97">
        <w:rPr>
          <w:rStyle w:val="20"/>
          <w:sz w:val="24"/>
          <w:lang w:val="uk-UA"/>
        </w:rPr>
        <w:t xml:space="preserve"> (Е</w:t>
      </w:r>
      <w:r w:rsidR="003A7927" w:rsidRPr="00D24B97">
        <w:rPr>
          <w:rStyle w:val="20"/>
          <w:sz w:val="24"/>
          <w:lang w:val="en-US"/>
        </w:rPr>
        <w:t>u</w:t>
      </w:r>
      <w:r w:rsidR="004F0A74" w:rsidRPr="00D24B97">
        <w:rPr>
          <w:rStyle w:val="20"/>
          <w:sz w:val="24"/>
          <w:lang w:val="uk-UA"/>
        </w:rPr>
        <w:t xml:space="preserve">, </w:t>
      </w:r>
      <w:r w:rsidR="003A7927" w:rsidRPr="00D24B97">
        <w:rPr>
          <w:rStyle w:val="20"/>
          <w:sz w:val="24"/>
          <w:lang w:val="en-US"/>
        </w:rPr>
        <w:t>D</w:t>
      </w:r>
      <w:r w:rsidR="004F0A74" w:rsidRPr="00D24B97">
        <w:rPr>
          <w:rStyle w:val="20"/>
          <w:sz w:val="24"/>
          <w:lang w:val="uk-UA"/>
        </w:rPr>
        <w:t>у, Т</w:t>
      </w:r>
      <w:r w:rsidR="000B4714">
        <w:rPr>
          <w:rStyle w:val="20"/>
          <w:sz w:val="24"/>
          <w:lang w:val="en-US"/>
        </w:rPr>
        <w:t>b</w:t>
      </w:r>
      <w:r w:rsidR="004F0A74" w:rsidRPr="00D24B97">
        <w:rPr>
          <w:rStyle w:val="20"/>
          <w:sz w:val="24"/>
          <w:lang w:val="uk-UA"/>
        </w:rPr>
        <w:t>, У</w:t>
      </w:r>
      <w:r w:rsidR="003A7927" w:rsidRPr="00D24B97">
        <w:rPr>
          <w:rStyle w:val="20"/>
          <w:sz w:val="24"/>
          <w:lang w:val="en-US"/>
        </w:rPr>
        <w:t>b</w:t>
      </w:r>
      <w:r w:rsidR="004F0A74" w:rsidRPr="00D24B97">
        <w:rPr>
          <w:rStyle w:val="20"/>
          <w:sz w:val="24"/>
          <w:lang w:val="uk-UA"/>
        </w:rPr>
        <w:t xml:space="preserve">, </w:t>
      </w:r>
      <w:r w:rsidR="003A7927" w:rsidRPr="00D24B97">
        <w:rPr>
          <w:rStyle w:val="20"/>
          <w:sz w:val="24"/>
          <w:lang w:val="en-US"/>
        </w:rPr>
        <w:t>Lu</w:t>
      </w:r>
      <w:r w:rsidR="004F0A74" w:rsidRPr="00D24B97">
        <w:rPr>
          <w:rStyle w:val="20"/>
          <w:sz w:val="24"/>
          <w:lang w:val="uk-UA"/>
        </w:rPr>
        <w:t xml:space="preserve">, </w:t>
      </w:r>
      <w:r w:rsidR="003A7927" w:rsidRPr="00D24B97">
        <w:rPr>
          <w:rStyle w:val="20"/>
          <w:sz w:val="24"/>
          <w:lang w:val="en-US"/>
        </w:rPr>
        <w:t>S</w:t>
      </w:r>
      <w:r w:rsidR="004F0A74" w:rsidRPr="00D24B97">
        <w:rPr>
          <w:rStyle w:val="20"/>
          <w:sz w:val="24"/>
          <w:lang w:val="uk-UA"/>
        </w:rPr>
        <w:t xml:space="preserve">с), </w:t>
      </w:r>
      <w:proofErr w:type="spellStart"/>
      <w:r w:rsidR="004F0A74" w:rsidRPr="00D24B97">
        <w:rPr>
          <w:rStyle w:val="20"/>
          <w:sz w:val="24"/>
          <w:lang w:val="uk-UA"/>
        </w:rPr>
        <w:t>Со-Р</w:t>
      </w:r>
      <w:proofErr w:type="spellEnd"/>
      <w:r w:rsidR="003A7927" w:rsidRPr="00D24B97">
        <w:rPr>
          <w:rStyle w:val="20"/>
          <w:sz w:val="24"/>
          <w:lang w:val="en-US"/>
        </w:rPr>
        <w:t>r</w:t>
      </w:r>
      <w:r w:rsidR="004F0A74" w:rsidRPr="00D24B97">
        <w:rPr>
          <w:rStyle w:val="20"/>
          <w:sz w:val="24"/>
          <w:lang w:val="uk-UA"/>
        </w:rPr>
        <w:t xml:space="preserve"> (</w:t>
      </w:r>
      <w:r w:rsidR="003A7927" w:rsidRPr="00D24B97">
        <w:rPr>
          <w:rStyle w:val="20"/>
          <w:sz w:val="24"/>
          <w:lang w:val="en-US"/>
        </w:rPr>
        <w:t>S</w:t>
      </w:r>
      <w:r w:rsidR="004F0A74" w:rsidRPr="00D24B97">
        <w:rPr>
          <w:rStyle w:val="20"/>
          <w:sz w:val="24"/>
          <w:lang w:val="uk-UA"/>
        </w:rPr>
        <w:t>с, У), А</w:t>
      </w:r>
      <w:r w:rsidR="003A7927" w:rsidRPr="00D24B97">
        <w:rPr>
          <w:rStyle w:val="20"/>
          <w:sz w:val="24"/>
          <w:lang w:val="en-US"/>
        </w:rPr>
        <w:t>l</w:t>
      </w:r>
      <w:r w:rsidR="004F0A74" w:rsidRPr="00D24B97">
        <w:rPr>
          <w:rStyle w:val="20"/>
          <w:sz w:val="24"/>
          <w:lang w:val="uk-UA"/>
        </w:rPr>
        <w:t>-</w:t>
      </w:r>
      <w:r w:rsidR="003A7927" w:rsidRPr="00D24B97">
        <w:rPr>
          <w:rStyle w:val="20"/>
          <w:sz w:val="24"/>
          <w:lang w:val="en-US"/>
        </w:rPr>
        <w:t>N</w:t>
      </w:r>
      <w:r w:rsidR="004F0A74" w:rsidRPr="00D24B97">
        <w:rPr>
          <w:rStyle w:val="20"/>
          <w:sz w:val="24"/>
          <w:lang w:val="uk-UA"/>
        </w:rPr>
        <w:t xml:space="preserve">і-У (Се), </w:t>
      </w:r>
      <w:r w:rsidR="003A7927" w:rsidRPr="00D24B97">
        <w:rPr>
          <w:rStyle w:val="20"/>
          <w:sz w:val="24"/>
          <w:lang w:val="en-US"/>
        </w:rPr>
        <w:t>S</w:t>
      </w:r>
      <w:proofErr w:type="spellStart"/>
      <w:r w:rsidR="004F0A74" w:rsidRPr="00D24B97">
        <w:rPr>
          <w:rStyle w:val="20"/>
          <w:sz w:val="24"/>
          <w:lang w:val="uk-UA"/>
        </w:rPr>
        <w:t>с-М</w:t>
      </w:r>
      <w:proofErr w:type="spellEnd"/>
      <w:r w:rsidR="003A7927" w:rsidRPr="00D24B97">
        <w:rPr>
          <w:rStyle w:val="20"/>
          <w:sz w:val="24"/>
          <w:lang w:val="en-US"/>
        </w:rPr>
        <w:t>n</w:t>
      </w:r>
      <w:r w:rsidR="004F0A74" w:rsidRPr="00D24B97">
        <w:rPr>
          <w:rStyle w:val="20"/>
          <w:sz w:val="24"/>
          <w:lang w:val="uk-UA"/>
        </w:rPr>
        <w:t xml:space="preserve"> (</w:t>
      </w:r>
      <w:r w:rsidR="003A7927" w:rsidRPr="00D24B97">
        <w:rPr>
          <w:rStyle w:val="20"/>
          <w:sz w:val="24"/>
          <w:lang w:val="en-US"/>
        </w:rPr>
        <w:t>N</w:t>
      </w:r>
      <w:r w:rsidR="004F0A74" w:rsidRPr="00D24B97">
        <w:rPr>
          <w:rStyle w:val="20"/>
          <w:sz w:val="24"/>
          <w:lang w:val="uk-UA"/>
        </w:rPr>
        <w:t>і, А1), У (Се)-</w:t>
      </w:r>
      <w:r w:rsidR="003A7927" w:rsidRPr="00D24B97">
        <w:rPr>
          <w:rStyle w:val="20"/>
          <w:sz w:val="24"/>
          <w:lang w:val="en-US"/>
        </w:rPr>
        <w:t>Ni</w:t>
      </w:r>
      <w:r w:rsidR="004F0A74" w:rsidRPr="00D24B97">
        <w:rPr>
          <w:rStyle w:val="20"/>
          <w:sz w:val="24"/>
          <w:lang w:val="uk-UA"/>
        </w:rPr>
        <w:t xml:space="preserve">; мікроструктура і кінетика росту </w:t>
      </w:r>
      <w:proofErr w:type="spellStart"/>
      <w:r w:rsidR="004F0A74" w:rsidRPr="00D24B97">
        <w:rPr>
          <w:rStyle w:val="20"/>
          <w:sz w:val="24"/>
          <w:lang w:val="uk-UA"/>
        </w:rPr>
        <w:t>боридних</w:t>
      </w:r>
      <w:proofErr w:type="spellEnd"/>
      <w:r w:rsidR="004F0A74" w:rsidRPr="00D24B97">
        <w:rPr>
          <w:rStyle w:val="20"/>
          <w:sz w:val="24"/>
          <w:lang w:val="uk-UA"/>
        </w:rPr>
        <w:t xml:space="preserve"> шарів на межі розділу сплаву </w:t>
      </w:r>
      <w:r w:rsidR="003A7927" w:rsidRPr="00D24B97">
        <w:rPr>
          <w:rStyle w:val="20"/>
          <w:sz w:val="24"/>
          <w:lang w:val="en-US"/>
        </w:rPr>
        <w:t>F</w:t>
      </w:r>
      <w:r w:rsidR="004F0A74" w:rsidRPr="00D24B97">
        <w:rPr>
          <w:rStyle w:val="20"/>
          <w:sz w:val="24"/>
          <w:lang w:val="uk-UA"/>
        </w:rPr>
        <w:t xml:space="preserve">е-5% (мас.) </w:t>
      </w:r>
      <w:proofErr w:type="spellStart"/>
      <w:r w:rsidR="004F0A74" w:rsidRPr="00D24B97">
        <w:rPr>
          <w:rStyle w:val="20"/>
          <w:sz w:val="24"/>
          <w:lang w:val="uk-UA"/>
        </w:rPr>
        <w:t>Сг</w:t>
      </w:r>
      <w:proofErr w:type="spellEnd"/>
      <w:r w:rsidR="004F0A74" w:rsidRPr="00D24B97">
        <w:rPr>
          <w:rStyle w:val="20"/>
          <w:sz w:val="24"/>
          <w:lang w:val="uk-UA"/>
        </w:rPr>
        <w:t xml:space="preserve"> з бором.</w:t>
      </w:r>
    </w:p>
    <w:p w:rsidR="004F0A74" w:rsidRPr="00D24B97" w:rsidRDefault="004F0A74" w:rsidP="00D24B97">
      <w:pPr>
        <w:spacing w:line="360" w:lineRule="auto"/>
        <w:rPr>
          <w:sz w:val="24"/>
          <w:lang w:val="uk-UA"/>
        </w:rPr>
      </w:pPr>
      <w:r w:rsidRPr="00E61678">
        <w:rPr>
          <w:rStyle w:val="20"/>
          <w:b/>
          <w:sz w:val="24"/>
          <w:lang w:val="uk-UA"/>
        </w:rPr>
        <w:t>Методи дослідження</w:t>
      </w:r>
      <w:r w:rsidRPr="00D24B97">
        <w:rPr>
          <w:rStyle w:val="20"/>
          <w:sz w:val="24"/>
          <w:lang w:val="uk-UA"/>
        </w:rPr>
        <w:t xml:space="preserve"> - оптична та електронна мікроскопія (СЕМ, ТЕМ, ВРТЕМ); рентгенівська та електронна дифракція - рентгенівський фазовий аналіз (РФА), дифракція відбитих електронів; локальний рентгеноспектральний аналіз (ЛРСА); дисперсійна рентгенівська спектроскопія за довжиною хвилі (ДРСДХ); диференційний термічний аналіз (ДТА); високотемпературна калориметрія змішування </w:t>
      </w:r>
      <w:proofErr w:type="spellStart"/>
      <w:r w:rsidRPr="00D24B97">
        <w:rPr>
          <w:rStyle w:val="20"/>
          <w:sz w:val="24"/>
          <w:lang w:val="uk-UA"/>
        </w:rPr>
        <w:t>ізопериболічного</w:t>
      </w:r>
      <w:proofErr w:type="spellEnd"/>
      <w:r w:rsidRPr="00D24B97">
        <w:rPr>
          <w:rStyle w:val="20"/>
          <w:sz w:val="24"/>
          <w:lang w:val="uk-UA"/>
        </w:rPr>
        <w:t xml:space="preserve"> типу; хімічний аналіз; термодинамічне моделювання (АР</w:t>
      </w:r>
      <w:r w:rsidR="003A7927" w:rsidRPr="00D24B97">
        <w:rPr>
          <w:rStyle w:val="20"/>
          <w:sz w:val="24"/>
          <w:lang w:val="en-US"/>
        </w:rPr>
        <w:t>D</w:t>
      </w:r>
      <w:r w:rsidRPr="00D24B97">
        <w:rPr>
          <w:rStyle w:val="20"/>
          <w:sz w:val="24"/>
          <w:lang w:val="uk-UA"/>
        </w:rPr>
        <w:t>ІС - Т</w:t>
      </w:r>
      <w:r w:rsidR="003A7927" w:rsidRPr="00D24B97">
        <w:rPr>
          <w:rStyle w:val="20"/>
          <w:sz w:val="24"/>
          <w:lang w:val="en-US"/>
        </w:rPr>
        <w:t>h</w:t>
      </w:r>
      <w:proofErr w:type="spellStart"/>
      <w:r w:rsidRPr="00D24B97">
        <w:rPr>
          <w:rStyle w:val="20"/>
          <w:sz w:val="24"/>
          <w:lang w:val="uk-UA"/>
        </w:rPr>
        <w:t>ег</w:t>
      </w:r>
      <w:proofErr w:type="spellEnd"/>
      <w:r w:rsidR="003A7927" w:rsidRPr="00D24B97">
        <w:rPr>
          <w:rStyle w:val="20"/>
          <w:sz w:val="24"/>
          <w:lang w:val="en-US"/>
        </w:rPr>
        <w:t>m</w:t>
      </w:r>
      <w:proofErr w:type="spellStart"/>
      <w:r w:rsidRPr="00D24B97">
        <w:rPr>
          <w:rStyle w:val="20"/>
          <w:sz w:val="24"/>
          <w:lang w:val="uk-UA"/>
        </w:rPr>
        <w:t>оСа</w:t>
      </w:r>
      <w:proofErr w:type="spellEnd"/>
      <w:r w:rsidR="003A7927" w:rsidRPr="00D24B97">
        <w:rPr>
          <w:rStyle w:val="20"/>
          <w:sz w:val="24"/>
          <w:lang w:val="en-US"/>
        </w:rPr>
        <w:t>l</w:t>
      </w:r>
      <w:r w:rsidRPr="00D24B97">
        <w:rPr>
          <w:rStyle w:val="20"/>
          <w:sz w:val="24"/>
          <w:lang w:val="uk-UA"/>
        </w:rPr>
        <w:t>с).</w:t>
      </w:r>
    </w:p>
    <w:p w:rsidR="004F0A74" w:rsidRPr="00D24B97" w:rsidRDefault="004F0A74" w:rsidP="00D24B97">
      <w:pPr>
        <w:spacing w:after="248" w:line="360" w:lineRule="auto"/>
        <w:rPr>
          <w:sz w:val="24"/>
        </w:rPr>
      </w:pPr>
      <w:r w:rsidRPr="000B4714">
        <w:rPr>
          <w:rStyle w:val="20"/>
          <w:sz w:val="24"/>
          <w:lang w:val="uk-UA"/>
        </w:rPr>
        <w:t>Досліджено фазові рівноваги та вперше побудовані (або уточнені) діаграми стану четверної системи Ті-А</w:t>
      </w:r>
      <w:r w:rsidR="003A7927" w:rsidRPr="00D24B97">
        <w:rPr>
          <w:rStyle w:val="20"/>
          <w:sz w:val="24"/>
          <w:lang w:val="en-US"/>
        </w:rPr>
        <w:t>l</w:t>
      </w:r>
      <w:r w:rsidRPr="000B4714">
        <w:rPr>
          <w:rStyle w:val="20"/>
          <w:sz w:val="24"/>
          <w:lang w:val="uk-UA"/>
        </w:rPr>
        <w:t>-</w:t>
      </w:r>
      <w:proofErr w:type="spellStart"/>
      <w:r w:rsidR="003A7927" w:rsidRPr="00D24B97">
        <w:rPr>
          <w:rStyle w:val="20"/>
          <w:sz w:val="24"/>
          <w:lang w:val="en-US"/>
        </w:rPr>
        <w:t>Nb</w:t>
      </w:r>
      <w:r w:rsidRPr="000B4714">
        <w:rPr>
          <w:rStyle w:val="20"/>
          <w:sz w:val="24"/>
          <w:lang w:val="uk-UA"/>
        </w:rPr>
        <w:t>-Сг</w:t>
      </w:r>
      <w:proofErr w:type="spellEnd"/>
      <w:r w:rsidRPr="000B4714">
        <w:rPr>
          <w:rStyle w:val="20"/>
          <w:sz w:val="24"/>
          <w:lang w:val="uk-UA"/>
        </w:rPr>
        <w:t xml:space="preserve"> та потрійних А1-М</w:t>
      </w:r>
      <w:r w:rsidR="003A7927" w:rsidRPr="00D24B97">
        <w:rPr>
          <w:rStyle w:val="20"/>
          <w:sz w:val="24"/>
          <w:lang w:val="en-US"/>
        </w:rPr>
        <w:t>n</w:t>
      </w:r>
      <w:r w:rsidRPr="000B4714">
        <w:rPr>
          <w:rStyle w:val="20"/>
          <w:sz w:val="24"/>
          <w:lang w:val="uk-UA"/>
        </w:rPr>
        <w:t>-</w:t>
      </w:r>
      <w:r w:rsidR="003A7927" w:rsidRPr="00D24B97">
        <w:rPr>
          <w:rStyle w:val="20"/>
          <w:sz w:val="24"/>
          <w:lang w:val="en-US"/>
        </w:rPr>
        <w:t>F</w:t>
      </w:r>
      <w:r w:rsidRPr="000B4714">
        <w:rPr>
          <w:rStyle w:val="20"/>
          <w:sz w:val="24"/>
          <w:lang w:val="uk-UA"/>
        </w:rPr>
        <w:t>е, А1-</w:t>
      </w:r>
      <w:r w:rsidR="003A7927" w:rsidRPr="00D24B97">
        <w:rPr>
          <w:rStyle w:val="20"/>
          <w:sz w:val="24"/>
          <w:lang w:val="en-US"/>
        </w:rPr>
        <w:t>Ni</w:t>
      </w:r>
      <w:r w:rsidRPr="000B4714">
        <w:rPr>
          <w:rStyle w:val="20"/>
          <w:sz w:val="24"/>
          <w:lang w:val="uk-UA"/>
        </w:rPr>
        <w:t xml:space="preserve"> (Ті, </w:t>
      </w:r>
      <w:proofErr w:type="spellStart"/>
      <w:r w:rsidR="003A7927" w:rsidRPr="00D24B97">
        <w:rPr>
          <w:rStyle w:val="20"/>
          <w:sz w:val="24"/>
          <w:lang w:val="en-US"/>
        </w:rPr>
        <w:t>Pd</w:t>
      </w:r>
      <w:proofErr w:type="spellEnd"/>
      <w:r w:rsidR="003A7927" w:rsidRPr="000B4714">
        <w:rPr>
          <w:rStyle w:val="20"/>
          <w:sz w:val="24"/>
          <w:lang w:val="uk-UA"/>
        </w:rPr>
        <w:t>)</w:t>
      </w:r>
      <w:r w:rsidR="00517182" w:rsidRPr="00517182">
        <w:rPr>
          <w:rStyle w:val="20"/>
          <w:sz w:val="24"/>
          <w:lang w:val="uk-UA"/>
        </w:rPr>
        <w:t>-</w:t>
      </w:r>
      <w:proofErr w:type="spellStart"/>
      <w:r w:rsidR="00517182">
        <w:rPr>
          <w:rStyle w:val="20"/>
          <w:sz w:val="24"/>
          <w:lang w:val="en-US"/>
        </w:rPr>
        <w:t>Pt</w:t>
      </w:r>
      <w:proofErr w:type="spellEnd"/>
      <w:r w:rsidRPr="000B4714">
        <w:rPr>
          <w:rStyle w:val="20"/>
          <w:sz w:val="24"/>
          <w:lang w:val="uk-UA"/>
        </w:rPr>
        <w:t xml:space="preserve">, </w:t>
      </w:r>
      <w:proofErr w:type="spellStart"/>
      <w:r w:rsidRPr="000B4714">
        <w:rPr>
          <w:rStyle w:val="20"/>
          <w:sz w:val="24"/>
          <w:lang w:val="uk-UA"/>
        </w:rPr>
        <w:t>АІ-Сг-</w:t>
      </w:r>
      <w:proofErr w:type="spellEnd"/>
      <w:r w:rsidR="003A7927" w:rsidRPr="00D24B97">
        <w:rPr>
          <w:rStyle w:val="20"/>
          <w:sz w:val="24"/>
          <w:lang w:val="en-US"/>
        </w:rPr>
        <w:t>S</w:t>
      </w:r>
      <w:r w:rsidRPr="000B4714">
        <w:rPr>
          <w:rStyle w:val="20"/>
          <w:sz w:val="24"/>
          <w:lang w:val="uk-UA"/>
        </w:rPr>
        <w:t>і, Н</w:t>
      </w:r>
      <w:r w:rsidR="003A7927" w:rsidRPr="00D24B97">
        <w:rPr>
          <w:rStyle w:val="20"/>
          <w:sz w:val="24"/>
          <w:lang w:val="en-US"/>
        </w:rPr>
        <w:t>f</w:t>
      </w:r>
      <w:r w:rsidRPr="000B4714">
        <w:rPr>
          <w:rStyle w:val="20"/>
          <w:sz w:val="24"/>
          <w:lang w:val="uk-UA"/>
        </w:rPr>
        <w:t>-</w:t>
      </w:r>
      <w:proofErr w:type="spellStart"/>
      <w:r w:rsidR="003A7927" w:rsidRPr="00D24B97">
        <w:rPr>
          <w:rStyle w:val="20"/>
          <w:sz w:val="24"/>
          <w:lang w:val="en-US"/>
        </w:rPr>
        <w:t>Ru</w:t>
      </w:r>
      <w:proofErr w:type="spellEnd"/>
      <w:r w:rsidRPr="000B4714">
        <w:rPr>
          <w:rStyle w:val="20"/>
          <w:sz w:val="24"/>
          <w:lang w:val="uk-UA"/>
        </w:rPr>
        <w:t xml:space="preserve">- </w:t>
      </w:r>
      <w:r w:rsidR="003A7927" w:rsidRPr="00D24B97">
        <w:rPr>
          <w:rStyle w:val="20"/>
          <w:sz w:val="24"/>
          <w:lang w:val="en-US"/>
        </w:rPr>
        <w:t>Rh</w:t>
      </w:r>
      <w:r w:rsidRPr="000B4714">
        <w:rPr>
          <w:rStyle w:val="20"/>
          <w:sz w:val="24"/>
          <w:lang w:val="uk-UA"/>
        </w:rPr>
        <w:t xml:space="preserve">, </w:t>
      </w:r>
      <w:proofErr w:type="spellStart"/>
      <w:r w:rsidRPr="000B4714">
        <w:rPr>
          <w:rStyle w:val="20"/>
          <w:sz w:val="24"/>
          <w:lang w:val="uk-UA"/>
        </w:rPr>
        <w:t>Со-</w:t>
      </w:r>
      <w:proofErr w:type="spellEnd"/>
      <w:r w:rsidR="003A7927" w:rsidRPr="00D24B97">
        <w:rPr>
          <w:rStyle w:val="20"/>
          <w:sz w:val="24"/>
          <w:lang w:val="en-US"/>
        </w:rPr>
        <w:t>N</w:t>
      </w:r>
      <w:r w:rsidRPr="000B4714">
        <w:rPr>
          <w:rStyle w:val="20"/>
          <w:sz w:val="24"/>
          <w:lang w:val="uk-UA"/>
        </w:rPr>
        <w:t>і-</w:t>
      </w:r>
      <w:proofErr w:type="spellStart"/>
      <w:r w:rsidR="003A7927" w:rsidRPr="00D24B97">
        <w:rPr>
          <w:rStyle w:val="20"/>
          <w:sz w:val="24"/>
          <w:lang w:val="en-US"/>
        </w:rPr>
        <w:t>Zr</w:t>
      </w:r>
      <w:proofErr w:type="spellEnd"/>
      <w:r w:rsidRPr="000B4714">
        <w:rPr>
          <w:rStyle w:val="20"/>
          <w:sz w:val="24"/>
          <w:lang w:val="uk-UA"/>
        </w:rPr>
        <w:t xml:space="preserve">, </w:t>
      </w:r>
      <w:proofErr w:type="spellStart"/>
      <w:r w:rsidRPr="000B4714">
        <w:rPr>
          <w:rStyle w:val="20"/>
          <w:sz w:val="24"/>
          <w:lang w:val="uk-UA"/>
        </w:rPr>
        <w:t>Ті-Со</w:t>
      </w:r>
      <w:proofErr w:type="spellEnd"/>
      <w:r w:rsidRPr="000B4714">
        <w:rPr>
          <w:rStyle w:val="20"/>
          <w:sz w:val="24"/>
          <w:lang w:val="uk-UA"/>
        </w:rPr>
        <w:t xml:space="preserve"> (</w:t>
      </w:r>
      <w:r w:rsidR="003A7927" w:rsidRPr="00D24B97">
        <w:rPr>
          <w:rStyle w:val="20"/>
          <w:sz w:val="24"/>
          <w:lang w:val="en-US"/>
        </w:rPr>
        <w:t>Ni</w:t>
      </w:r>
      <w:r w:rsidR="003A7927" w:rsidRPr="000B4714">
        <w:rPr>
          <w:rStyle w:val="20"/>
          <w:sz w:val="24"/>
          <w:lang w:val="uk-UA"/>
        </w:rPr>
        <w:t>)</w:t>
      </w:r>
      <w:r w:rsidRPr="000B4714">
        <w:rPr>
          <w:rStyle w:val="20"/>
          <w:sz w:val="24"/>
          <w:lang w:val="uk-UA"/>
        </w:rPr>
        <w:t>-</w:t>
      </w:r>
      <w:proofErr w:type="spellStart"/>
      <w:r w:rsidR="003A7927" w:rsidRPr="00D24B97">
        <w:rPr>
          <w:rStyle w:val="20"/>
          <w:sz w:val="24"/>
          <w:lang w:val="en-US"/>
        </w:rPr>
        <w:t>Sn</w:t>
      </w:r>
      <w:proofErr w:type="spellEnd"/>
      <w:r w:rsidRPr="000B4714">
        <w:rPr>
          <w:rStyle w:val="20"/>
          <w:sz w:val="24"/>
          <w:lang w:val="uk-UA"/>
        </w:rPr>
        <w:t>, С</w:t>
      </w:r>
      <w:r w:rsidR="003A7927" w:rsidRPr="00D24B97">
        <w:rPr>
          <w:rStyle w:val="20"/>
          <w:sz w:val="24"/>
          <w:lang w:val="en-US"/>
        </w:rPr>
        <w:t>u</w:t>
      </w:r>
      <w:r w:rsidRPr="000B4714">
        <w:rPr>
          <w:rStyle w:val="20"/>
          <w:sz w:val="24"/>
          <w:lang w:val="uk-UA"/>
        </w:rPr>
        <w:t xml:space="preserve"> (</w:t>
      </w:r>
      <w:r w:rsidR="003A7927" w:rsidRPr="00D24B97">
        <w:rPr>
          <w:rStyle w:val="20"/>
          <w:sz w:val="24"/>
          <w:lang w:val="en-US"/>
        </w:rPr>
        <w:t>Ni</w:t>
      </w:r>
      <w:r w:rsidRPr="000B4714">
        <w:rPr>
          <w:rStyle w:val="20"/>
          <w:sz w:val="24"/>
          <w:lang w:val="uk-UA"/>
        </w:rPr>
        <w:t>)</w:t>
      </w:r>
      <w:proofErr w:type="spellStart"/>
      <w:r w:rsidRPr="000B4714">
        <w:rPr>
          <w:rStyle w:val="20"/>
          <w:sz w:val="24"/>
          <w:lang w:val="uk-UA"/>
        </w:rPr>
        <w:t>-Ті-</w:t>
      </w:r>
      <w:proofErr w:type="spellEnd"/>
      <w:r w:rsidR="003A7927" w:rsidRPr="00D24B97">
        <w:rPr>
          <w:rStyle w:val="20"/>
          <w:sz w:val="24"/>
          <w:lang w:val="en-US"/>
        </w:rPr>
        <w:t>Z</w:t>
      </w:r>
      <w:r w:rsidRPr="000B4714">
        <w:rPr>
          <w:rStyle w:val="20"/>
          <w:sz w:val="24"/>
          <w:lang w:val="uk-UA"/>
        </w:rPr>
        <w:t xml:space="preserve">г, </w:t>
      </w:r>
      <w:proofErr w:type="spellStart"/>
      <w:r w:rsidRPr="000B4714">
        <w:rPr>
          <w:rStyle w:val="20"/>
          <w:sz w:val="24"/>
          <w:lang w:val="uk-UA"/>
        </w:rPr>
        <w:t>Ті-АІ-С</w:t>
      </w:r>
      <w:proofErr w:type="spellEnd"/>
      <w:r w:rsidRPr="000B4714">
        <w:rPr>
          <w:rStyle w:val="20"/>
          <w:sz w:val="24"/>
          <w:lang w:val="uk-UA"/>
        </w:rPr>
        <w:t xml:space="preserve"> (</w:t>
      </w:r>
      <w:proofErr w:type="spellStart"/>
      <w:r w:rsidRPr="000B4714">
        <w:rPr>
          <w:rStyle w:val="20"/>
          <w:sz w:val="24"/>
          <w:lang w:val="uk-UA"/>
        </w:rPr>
        <w:t>Сг</w:t>
      </w:r>
      <w:proofErr w:type="spellEnd"/>
      <w:r w:rsidRPr="000B4714">
        <w:rPr>
          <w:rStyle w:val="20"/>
          <w:sz w:val="24"/>
          <w:lang w:val="uk-UA"/>
        </w:rPr>
        <w:t xml:space="preserve">), </w:t>
      </w:r>
      <w:proofErr w:type="spellStart"/>
      <w:r w:rsidRPr="000B4714">
        <w:rPr>
          <w:rStyle w:val="20"/>
          <w:sz w:val="24"/>
          <w:lang w:val="uk-UA"/>
        </w:rPr>
        <w:t>Мо-Со</w:t>
      </w:r>
      <w:proofErr w:type="spellEnd"/>
      <w:r w:rsidRPr="000B4714">
        <w:rPr>
          <w:rStyle w:val="20"/>
          <w:sz w:val="24"/>
          <w:lang w:val="uk-UA"/>
        </w:rPr>
        <w:t xml:space="preserve"> (</w:t>
      </w:r>
      <w:proofErr w:type="spellStart"/>
      <w:r w:rsidR="00700A63" w:rsidRPr="00D24B97">
        <w:rPr>
          <w:rStyle w:val="20"/>
          <w:sz w:val="24"/>
          <w:lang w:val="en-US"/>
        </w:rPr>
        <w:t>Nb</w:t>
      </w:r>
      <w:proofErr w:type="spellEnd"/>
      <w:r w:rsidRPr="000B4714">
        <w:rPr>
          <w:rStyle w:val="20"/>
          <w:sz w:val="24"/>
          <w:lang w:val="uk-UA"/>
        </w:rPr>
        <w:t xml:space="preserve">)-В в широкому інтервалі концентрацій та температур (включаючи області кристалізації сплавів), які </w:t>
      </w:r>
      <w:r w:rsidRPr="000B4714">
        <w:rPr>
          <w:rStyle w:val="20"/>
          <w:sz w:val="24"/>
          <w:lang w:val="uk-UA"/>
        </w:rPr>
        <w:lastRenderedPageBreak/>
        <w:t xml:space="preserve">представлено у вигляді ізотермічних перерізів і </w:t>
      </w:r>
      <w:proofErr w:type="spellStart"/>
      <w:r w:rsidRPr="000B4714">
        <w:rPr>
          <w:rStyle w:val="20"/>
          <w:sz w:val="24"/>
          <w:lang w:val="uk-UA"/>
        </w:rPr>
        <w:t>політермічних</w:t>
      </w:r>
      <w:proofErr w:type="spellEnd"/>
      <w:r w:rsidRPr="000B4714">
        <w:rPr>
          <w:rStyle w:val="20"/>
          <w:sz w:val="24"/>
          <w:lang w:val="uk-UA"/>
        </w:rPr>
        <w:t xml:space="preserve"> розрізів, проекцій поверхонь ліквідусу і солідусу, діаграм плавкості, реакційних схем. Вперше визначено термодинамічні властивості подвійних та потрійних сплавів РЗМ з </w:t>
      </w:r>
      <w:r w:rsidR="008F4A0D" w:rsidRPr="000B4714">
        <w:rPr>
          <w:rStyle w:val="20"/>
          <w:sz w:val="24"/>
          <w:lang w:val="uk-UA"/>
        </w:rPr>
        <w:t>3</w:t>
      </w:r>
      <w:r w:rsidR="008F4A0D" w:rsidRPr="00D24B97">
        <w:rPr>
          <w:rStyle w:val="20"/>
          <w:sz w:val="24"/>
          <w:lang w:val="en-US"/>
        </w:rPr>
        <w:t>d</w:t>
      </w:r>
      <w:proofErr w:type="spellStart"/>
      <w:r w:rsidRPr="000B4714">
        <w:rPr>
          <w:rStyle w:val="20"/>
          <w:sz w:val="24"/>
          <w:lang w:val="uk-UA"/>
        </w:rPr>
        <w:t>-перехідними</w:t>
      </w:r>
      <w:proofErr w:type="spellEnd"/>
      <w:r w:rsidRPr="000B4714">
        <w:rPr>
          <w:rStyle w:val="20"/>
          <w:sz w:val="24"/>
          <w:lang w:val="uk-UA"/>
        </w:rPr>
        <w:t xml:space="preserve"> металами та алюмінієм </w:t>
      </w:r>
      <w:r w:rsidR="008F4A0D" w:rsidRPr="00D24B97">
        <w:rPr>
          <w:rStyle w:val="20"/>
          <w:sz w:val="24"/>
          <w:lang w:val="en-US"/>
        </w:rPr>
        <w:t>F</w:t>
      </w:r>
      <w:proofErr w:type="spellStart"/>
      <w:r w:rsidRPr="000B4714">
        <w:rPr>
          <w:rStyle w:val="20"/>
          <w:sz w:val="24"/>
          <w:lang w:val="uk-UA"/>
        </w:rPr>
        <w:t>е-Р</w:t>
      </w:r>
      <w:proofErr w:type="spellEnd"/>
      <w:r w:rsidR="008F4A0D" w:rsidRPr="00D24B97">
        <w:rPr>
          <w:rStyle w:val="20"/>
          <w:sz w:val="24"/>
          <w:lang w:val="en-US"/>
        </w:rPr>
        <w:t>r</w:t>
      </w:r>
      <w:r w:rsidRPr="000B4714">
        <w:rPr>
          <w:rStyle w:val="20"/>
          <w:sz w:val="24"/>
          <w:lang w:val="uk-UA"/>
        </w:rPr>
        <w:t xml:space="preserve"> (Е</w:t>
      </w:r>
      <w:r w:rsidR="008F4A0D" w:rsidRPr="00D24B97">
        <w:rPr>
          <w:rStyle w:val="20"/>
          <w:sz w:val="24"/>
          <w:lang w:val="en-US"/>
        </w:rPr>
        <w:t>u</w:t>
      </w:r>
      <w:r w:rsidRPr="000B4714">
        <w:rPr>
          <w:rStyle w:val="20"/>
          <w:sz w:val="24"/>
          <w:lang w:val="uk-UA"/>
        </w:rPr>
        <w:t xml:space="preserve">, </w:t>
      </w:r>
      <w:r w:rsidR="008F4A0D" w:rsidRPr="00D24B97">
        <w:rPr>
          <w:rStyle w:val="20"/>
          <w:sz w:val="24"/>
          <w:lang w:val="en-US"/>
        </w:rPr>
        <w:t>D</w:t>
      </w:r>
      <w:r w:rsidRPr="000B4714">
        <w:rPr>
          <w:rStyle w:val="20"/>
          <w:sz w:val="24"/>
          <w:lang w:val="uk-UA"/>
        </w:rPr>
        <w:t>у, Т</w:t>
      </w:r>
      <w:r w:rsidR="008F4A0D" w:rsidRPr="00D24B97">
        <w:rPr>
          <w:rStyle w:val="20"/>
          <w:sz w:val="24"/>
          <w:lang w:val="en-US"/>
        </w:rPr>
        <w:t>b</w:t>
      </w:r>
      <w:r w:rsidRPr="000B4714">
        <w:rPr>
          <w:rStyle w:val="20"/>
          <w:sz w:val="24"/>
          <w:lang w:val="uk-UA"/>
        </w:rPr>
        <w:t>, У</w:t>
      </w:r>
      <w:r w:rsidR="008F4A0D" w:rsidRPr="00D24B97">
        <w:rPr>
          <w:rStyle w:val="20"/>
          <w:sz w:val="24"/>
          <w:lang w:val="en-US"/>
        </w:rPr>
        <w:t>b</w:t>
      </w:r>
      <w:r w:rsidRPr="000B4714">
        <w:rPr>
          <w:rStyle w:val="20"/>
          <w:sz w:val="24"/>
          <w:lang w:val="uk-UA"/>
        </w:rPr>
        <w:t xml:space="preserve">, </w:t>
      </w:r>
      <w:r w:rsidR="008F4A0D" w:rsidRPr="00D24B97">
        <w:rPr>
          <w:rStyle w:val="20"/>
          <w:sz w:val="24"/>
          <w:lang w:val="en-US"/>
        </w:rPr>
        <w:t>Lu</w:t>
      </w:r>
      <w:r w:rsidRPr="000B4714">
        <w:rPr>
          <w:rStyle w:val="20"/>
          <w:sz w:val="24"/>
          <w:lang w:val="uk-UA"/>
        </w:rPr>
        <w:t xml:space="preserve">, </w:t>
      </w:r>
      <w:r w:rsidR="008F4A0D" w:rsidRPr="00D24B97">
        <w:rPr>
          <w:rStyle w:val="20"/>
          <w:sz w:val="24"/>
          <w:lang w:val="en-US"/>
        </w:rPr>
        <w:t>S</w:t>
      </w:r>
      <w:r w:rsidRPr="000B4714">
        <w:rPr>
          <w:rStyle w:val="20"/>
          <w:sz w:val="24"/>
          <w:lang w:val="uk-UA"/>
        </w:rPr>
        <w:t xml:space="preserve">с), </w:t>
      </w:r>
      <w:proofErr w:type="spellStart"/>
      <w:r w:rsidRPr="000B4714">
        <w:rPr>
          <w:rStyle w:val="20"/>
          <w:sz w:val="24"/>
          <w:lang w:val="uk-UA"/>
        </w:rPr>
        <w:t>Со-Рг</w:t>
      </w:r>
      <w:proofErr w:type="spellEnd"/>
      <w:r w:rsidRPr="000B4714">
        <w:rPr>
          <w:rStyle w:val="20"/>
          <w:sz w:val="24"/>
          <w:lang w:val="uk-UA"/>
        </w:rPr>
        <w:t xml:space="preserve"> (</w:t>
      </w:r>
      <w:r w:rsidR="008F4A0D" w:rsidRPr="00D24B97">
        <w:rPr>
          <w:rStyle w:val="20"/>
          <w:sz w:val="24"/>
          <w:lang w:val="en-US"/>
        </w:rPr>
        <w:t>S</w:t>
      </w:r>
      <w:r w:rsidRPr="000B4714">
        <w:rPr>
          <w:rStyle w:val="20"/>
          <w:sz w:val="24"/>
          <w:lang w:val="uk-UA"/>
        </w:rPr>
        <w:t>с, У), АІ-</w:t>
      </w:r>
      <w:r w:rsidR="008F4A0D" w:rsidRPr="00D24B97">
        <w:rPr>
          <w:rStyle w:val="20"/>
          <w:sz w:val="24"/>
          <w:lang w:val="en-US"/>
        </w:rPr>
        <w:t>N</w:t>
      </w:r>
      <w:r w:rsidRPr="000B4714">
        <w:rPr>
          <w:rStyle w:val="20"/>
          <w:sz w:val="24"/>
          <w:lang w:val="uk-UA"/>
        </w:rPr>
        <w:t xml:space="preserve">і-У (Се), </w:t>
      </w:r>
      <w:r w:rsidR="008F4A0D" w:rsidRPr="00D24B97">
        <w:rPr>
          <w:rStyle w:val="20"/>
          <w:sz w:val="24"/>
          <w:lang w:val="en-US"/>
        </w:rPr>
        <w:t>S</w:t>
      </w:r>
      <w:proofErr w:type="spellStart"/>
      <w:r w:rsidRPr="000B4714">
        <w:rPr>
          <w:rStyle w:val="20"/>
          <w:sz w:val="24"/>
          <w:lang w:val="uk-UA"/>
        </w:rPr>
        <w:t>с-М</w:t>
      </w:r>
      <w:proofErr w:type="spellEnd"/>
      <w:r w:rsidR="008F4A0D" w:rsidRPr="00D24B97">
        <w:rPr>
          <w:rStyle w:val="20"/>
          <w:sz w:val="24"/>
          <w:lang w:val="en-US"/>
        </w:rPr>
        <w:t>n</w:t>
      </w:r>
      <w:r w:rsidRPr="000B4714">
        <w:rPr>
          <w:rStyle w:val="20"/>
          <w:sz w:val="24"/>
          <w:lang w:val="uk-UA"/>
        </w:rPr>
        <w:t xml:space="preserve"> (</w:t>
      </w:r>
      <w:r w:rsidR="008F4A0D" w:rsidRPr="00D24B97">
        <w:rPr>
          <w:rStyle w:val="20"/>
          <w:sz w:val="24"/>
          <w:lang w:val="en-US"/>
        </w:rPr>
        <w:t>N</w:t>
      </w:r>
      <w:r w:rsidRPr="000B4714">
        <w:rPr>
          <w:rStyle w:val="20"/>
          <w:sz w:val="24"/>
          <w:lang w:val="uk-UA"/>
        </w:rPr>
        <w:t>і, А1), У (Се)-</w:t>
      </w:r>
      <w:r w:rsidR="008F4A0D" w:rsidRPr="00D24B97">
        <w:rPr>
          <w:rStyle w:val="20"/>
          <w:sz w:val="24"/>
          <w:lang w:val="en-US"/>
        </w:rPr>
        <w:t>Ni</w:t>
      </w:r>
      <w:r w:rsidRPr="000B4714">
        <w:rPr>
          <w:rStyle w:val="20"/>
          <w:sz w:val="24"/>
          <w:lang w:val="uk-UA"/>
        </w:rPr>
        <w:t xml:space="preserve">. </w:t>
      </w:r>
      <w:proofErr w:type="spellStart"/>
      <w:r w:rsidRPr="00D24B97">
        <w:rPr>
          <w:rStyle w:val="20"/>
          <w:sz w:val="24"/>
        </w:rPr>
        <w:t>Виявлено</w:t>
      </w:r>
      <w:proofErr w:type="spellEnd"/>
      <w:r w:rsidRPr="00D24B97">
        <w:rPr>
          <w:rStyle w:val="20"/>
          <w:sz w:val="24"/>
        </w:rPr>
        <w:t xml:space="preserve"> 5 </w:t>
      </w:r>
      <w:proofErr w:type="spellStart"/>
      <w:r w:rsidRPr="00D24B97">
        <w:rPr>
          <w:rStyle w:val="20"/>
          <w:sz w:val="24"/>
        </w:rPr>
        <w:t>нових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потрійних</w:t>
      </w:r>
      <w:proofErr w:type="spellEnd"/>
      <w:r w:rsidRPr="00D24B97">
        <w:rPr>
          <w:rStyle w:val="20"/>
          <w:sz w:val="24"/>
        </w:rPr>
        <w:t xml:space="preserve"> та одну </w:t>
      </w:r>
      <w:proofErr w:type="spellStart"/>
      <w:r w:rsidRPr="00D24B97">
        <w:rPr>
          <w:rStyle w:val="20"/>
          <w:sz w:val="24"/>
        </w:rPr>
        <w:t>подвійну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сполуки</w:t>
      </w:r>
      <w:proofErr w:type="spellEnd"/>
      <w:r w:rsidRPr="00D24B97">
        <w:rPr>
          <w:rStyle w:val="20"/>
          <w:sz w:val="24"/>
        </w:rPr>
        <w:t xml:space="preserve">, </w:t>
      </w:r>
      <w:proofErr w:type="spellStart"/>
      <w:r w:rsidRPr="00D24B97">
        <w:rPr>
          <w:rStyle w:val="20"/>
          <w:sz w:val="24"/>
        </w:rPr>
        <w:t>встановлено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спосіб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утворення</w:t>
      </w:r>
      <w:proofErr w:type="spellEnd"/>
      <w:r w:rsidRPr="00D24B97">
        <w:rPr>
          <w:rStyle w:val="20"/>
          <w:sz w:val="24"/>
        </w:rPr>
        <w:t xml:space="preserve"> і </w:t>
      </w:r>
      <w:proofErr w:type="spellStart"/>
      <w:r w:rsidRPr="00D24B97">
        <w:rPr>
          <w:rStyle w:val="20"/>
          <w:sz w:val="24"/>
        </w:rPr>
        <w:t>параметри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стабільності</w:t>
      </w:r>
      <w:proofErr w:type="spellEnd"/>
      <w:r w:rsidRPr="00D24B97">
        <w:rPr>
          <w:rStyle w:val="20"/>
          <w:sz w:val="24"/>
        </w:rPr>
        <w:t xml:space="preserve">. </w:t>
      </w:r>
      <w:proofErr w:type="spellStart"/>
      <w:r w:rsidRPr="00D24B97">
        <w:rPr>
          <w:rStyle w:val="20"/>
          <w:sz w:val="24"/>
        </w:rPr>
        <w:t>Ідентифіковано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кристалічну</w:t>
      </w:r>
      <w:proofErr w:type="spellEnd"/>
      <w:r w:rsidRPr="00D24B97">
        <w:rPr>
          <w:rStyle w:val="20"/>
          <w:sz w:val="24"/>
        </w:rPr>
        <w:t xml:space="preserve"> структуру 4 </w:t>
      </w:r>
      <w:proofErr w:type="spellStart"/>
      <w:r w:rsidRPr="00D24B97">
        <w:rPr>
          <w:rStyle w:val="20"/>
          <w:sz w:val="24"/>
        </w:rPr>
        <w:t>потрійних</w:t>
      </w:r>
      <w:proofErr w:type="spellEnd"/>
      <w:r w:rsidRPr="00D24B97">
        <w:rPr>
          <w:rStyle w:val="20"/>
          <w:sz w:val="24"/>
        </w:rPr>
        <w:t xml:space="preserve"> і </w:t>
      </w:r>
      <w:r w:rsidR="008F4A0D" w:rsidRPr="00D24B97">
        <w:rPr>
          <w:rStyle w:val="20"/>
          <w:sz w:val="24"/>
          <w:lang w:val="uk-UA"/>
        </w:rPr>
        <w:t>п</w:t>
      </w:r>
      <w:proofErr w:type="spellStart"/>
      <w:r w:rsidRPr="00D24B97">
        <w:rPr>
          <w:rStyle w:val="20"/>
          <w:sz w:val="24"/>
        </w:rPr>
        <w:t>одвійної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сполук</w:t>
      </w:r>
      <w:proofErr w:type="spellEnd"/>
      <w:r w:rsidRPr="00D24B97">
        <w:rPr>
          <w:rStyle w:val="20"/>
          <w:sz w:val="24"/>
        </w:rPr>
        <w:t xml:space="preserve">. </w:t>
      </w:r>
      <w:proofErr w:type="spellStart"/>
      <w:r w:rsidRPr="00D24B97">
        <w:rPr>
          <w:rStyle w:val="20"/>
          <w:sz w:val="24"/>
        </w:rPr>
        <w:t>Виявлено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нові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квазікристалоутворюючі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системи</w:t>
      </w:r>
      <w:proofErr w:type="spellEnd"/>
      <w:r w:rsidRPr="00D24B97">
        <w:rPr>
          <w:rStyle w:val="20"/>
          <w:sz w:val="24"/>
        </w:rPr>
        <w:t xml:space="preserve">, </w:t>
      </w:r>
      <w:proofErr w:type="spellStart"/>
      <w:r w:rsidRPr="00D24B97">
        <w:rPr>
          <w:rStyle w:val="20"/>
          <w:sz w:val="24"/>
        </w:rPr>
        <w:t>жароміцні</w:t>
      </w:r>
      <w:proofErr w:type="spellEnd"/>
      <w:r w:rsidRPr="00D24B97">
        <w:rPr>
          <w:rStyle w:val="20"/>
          <w:sz w:val="24"/>
        </w:rPr>
        <w:t xml:space="preserve"> і </w:t>
      </w:r>
      <w:proofErr w:type="spellStart"/>
      <w:r w:rsidRPr="00D24B97">
        <w:rPr>
          <w:rStyle w:val="20"/>
          <w:sz w:val="24"/>
        </w:rPr>
        <w:t>жаростійкі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сплави</w:t>
      </w:r>
      <w:proofErr w:type="spellEnd"/>
      <w:r w:rsidRPr="00D24B97">
        <w:rPr>
          <w:rStyle w:val="20"/>
          <w:sz w:val="24"/>
        </w:rPr>
        <w:t xml:space="preserve"> на </w:t>
      </w:r>
      <w:proofErr w:type="spellStart"/>
      <w:r w:rsidRPr="00D24B97">
        <w:rPr>
          <w:rStyle w:val="20"/>
          <w:sz w:val="24"/>
        </w:rPr>
        <w:t>основі</w:t>
      </w:r>
      <w:proofErr w:type="spellEnd"/>
      <w:r w:rsidRPr="00D24B97">
        <w:rPr>
          <w:rStyle w:val="20"/>
          <w:sz w:val="24"/>
        </w:rPr>
        <w:t xml:space="preserve"> А</w:t>
      </w:r>
      <w:proofErr w:type="gramStart"/>
      <w:r w:rsidRPr="00D24B97">
        <w:rPr>
          <w:rStyle w:val="20"/>
          <w:sz w:val="24"/>
        </w:rPr>
        <w:t>І-</w:t>
      </w:r>
      <w:proofErr w:type="spellStart"/>
      <w:proofErr w:type="gramEnd"/>
      <w:r w:rsidRPr="00D24B97">
        <w:rPr>
          <w:rStyle w:val="20"/>
          <w:sz w:val="24"/>
        </w:rPr>
        <w:t>Ті</w:t>
      </w:r>
      <w:proofErr w:type="spellEnd"/>
      <w:r w:rsidRPr="00D24B97">
        <w:rPr>
          <w:rStyle w:val="20"/>
          <w:sz w:val="24"/>
        </w:rPr>
        <w:t xml:space="preserve"> та МАХ-фаз, </w:t>
      </w:r>
      <w:proofErr w:type="spellStart"/>
      <w:r w:rsidRPr="00D24B97">
        <w:rPr>
          <w:rStyle w:val="20"/>
          <w:sz w:val="24"/>
        </w:rPr>
        <w:t>сплави</w:t>
      </w:r>
      <w:proofErr w:type="spellEnd"/>
      <w:r w:rsidRPr="00D24B97">
        <w:rPr>
          <w:rStyle w:val="20"/>
          <w:sz w:val="24"/>
        </w:rPr>
        <w:t xml:space="preserve"> за </w:t>
      </w:r>
      <w:proofErr w:type="spellStart"/>
      <w:r w:rsidRPr="00D24B97">
        <w:rPr>
          <w:rStyle w:val="20"/>
          <w:sz w:val="24"/>
        </w:rPr>
        <w:t>участю</w:t>
      </w:r>
      <w:proofErr w:type="spellEnd"/>
      <w:r w:rsidRPr="00D24B97">
        <w:rPr>
          <w:rStyle w:val="20"/>
          <w:sz w:val="24"/>
        </w:rPr>
        <w:t xml:space="preserve"> фаз </w:t>
      </w:r>
      <w:proofErr w:type="spellStart"/>
      <w:r w:rsidRPr="00D24B97">
        <w:rPr>
          <w:rStyle w:val="20"/>
          <w:sz w:val="24"/>
        </w:rPr>
        <w:t>Гейслера</w:t>
      </w:r>
      <w:proofErr w:type="spellEnd"/>
      <w:r w:rsidRPr="00D24B97">
        <w:rPr>
          <w:rStyle w:val="20"/>
          <w:sz w:val="24"/>
        </w:rPr>
        <w:t>.</w:t>
      </w:r>
    </w:p>
    <w:p w:rsidR="004F0A74" w:rsidRPr="00D24B97" w:rsidRDefault="00551302" w:rsidP="00D24B97">
      <w:pPr>
        <w:shd w:val="clear" w:color="auto" w:fill="FFFFFF"/>
        <w:tabs>
          <w:tab w:val="left" w:pos="634"/>
        </w:tabs>
        <w:spacing w:before="288" w:line="360" w:lineRule="auto"/>
        <w:rPr>
          <w:sz w:val="24"/>
          <w:lang w:val="uk-UA"/>
        </w:rPr>
      </w:pPr>
      <w:r w:rsidRPr="00E61678">
        <w:rPr>
          <w:b/>
          <w:sz w:val="28"/>
          <w:szCs w:val="28"/>
          <w:lang w:val="uk-UA"/>
        </w:rPr>
        <w:t>Ключові слова</w:t>
      </w:r>
      <w:r w:rsidRPr="00D24B97">
        <w:rPr>
          <w:sz w:val="24"/>
          <w:szCs w:val="28"/>
          <w:lang w:val="uk-UA"/>
        </w:rPr>
        <w:t xml:space="preserve">: </w:t>
      </w:r>
      <w:r w:rsidR="004F0A74" w:rsidRPr="00D24B97">
        <w:rPr>
          <w:rStyle w:val="20"/>
          <w:sz w:val="24"/>
          <w:lang w:val="uk-UA"/>
        </w:rPr>
        <w:t>ДІАГРАМА СТАНУ, ФАЗА, ФАЗОВІ РІВНОВАГИ, ТЕРМОДИНАМІКА, ТИТАН, АЛЮМІНІЙ, СКЛАДНОЛЕГОВАНИЙ СПЛАВ, КОМПОЗИТ, ФУНКЦІОНАЛЬНИЙ МАТЕРІАЛ</w:t>
      </w:r>
      <w:r w:rsidRPr="00D24B97">
        <w:rPr>
          <w:rStyle w:val="20"/>
          <w:sz w:val="24"/>
          <w:lang w:val="uk-UA"/>
        </w:rPr>
        <w:t>.</w:t>
      </w:r>
    </w:p>
    <w:p w:rsidR="004F0A74" w:rsidRPr="00D24B97" w:rsidRDefault="004F0A74" w:rsidP="00D24B97">
      <w:pPr>
        <w:spacing w:line="360" w:lineRule="auto"/>
        <w:rPr>
          <w:sz w:val="24"/>
          <w:lang w:val="uk-UA"/>
        </w:rPr>
      </w:pPr>
    </w:p>
    <w:p w:rsidR="0035281C" w:rsidRPr="00D24B97" w:rsidRDefault="0035281C" w:rsidP="00D24B97">
      <w:pPr>
        <w:shd w:val="clear" w:color="auto" w:fill="FFFFFF"/>
        <w:spacing w:before="10" w:line="360" w:lineRule="auto"/>
        <w:ind w:left="2410"/>
        <w:rPr>
          <w:rFonts w:eastAsia="Times New Roman"/>
          <w:sz w:val="24"/>
          <w:szCs w:val="28"/>
          <w:lang w:val="uk-UA"/>
        </w:rPr>
      </w:pPr>
    </w:p>
    <w:p w:rsidR="0070597B" w:rsidRPr="00E61678" w:rsidRDefault="00031411" w:rsidP="00D24B97">
      <w:pPr>
        <w:tabs>
          <w:tab w:val="left" w:pos="523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E61678">
        <w:rPr>
          <w:rFonts w:eastAsia="Times New Roman"/>
          <w:b/>
          <w:sz w:val="28"/>
          <w:szCs w:val="28"/>
          <w:lang w:val="uk-UA"/>
        </w:rPr>
        <w:t xml:space="preserve">               </w:t>
      </w:r>
      <w:r w:rsidR="0035281C" w:rsidRPr="00E61678">
        <w:rPr>
          <w:rFonts w:eastAsia="Times New Roman"/>
          <w:b/>
          <w:sz w:val="28"/>
          <w:szCs w:val="28"/>
          <w:lang w:val="uk-UA"/>
        </w:rPr>
        <w:t>Публікації</w:t>
      </w:r>
      <w:r w:rsidR="0070597B" w:rsidRPr="00E61678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4F0A74" w:rsidRPr="00D24B97" w:rsidRDefault="004F0A74" w:rsidP="00D24B97">
      <w:pPr>
        <w:tabs>
          <w:tab w:val="left" w:pos="523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r w:rsidRPr="00D24B97">
        <w:rPr>
          <w:rStyle w:val="20"/>
          <w:sz w:val="24"/>
        </w:rPr>
        <w:t xml:space="preserve">Буланова М. В., Буянов Ю. І., </w:t>
      </w:r>
      <w:proofErr w:type="spellStart"/>
      <w:r w:rsidRPr="00D24B97">
        <w:rPr>
          <w:rStyle w:val="20"/>
          <w:sz w:val="24"/>
        </w:rPr>
        <w:t>Великанова</w:t>
      </w:r>
      <w:proofErr w:type="spellEnd"/>
      <w:r w:rsidRPr="00D24B97">
        <w:rPr>
          <w:rStyle w:val="20"/>
          <w:sz w:val="24"/>
        </w:rPr>
        <w:t xml:space="preserve"> Т. Я., </w:t>
      </w:r>
      <w:proofErr w:type="spellStart"/>
      <w:r w:rsidRPr="00D24B97">
        <w:rPr>
          <w:rStyle w:val="20"/>
          <w:sz w:val="24"/>
        </w:rPr>
        <w:t>Горбачук</w:t>
      </w:r>
      <w:proofErr w:type="spellEnd"/>
      <w:r w:rsidRPr="00D24B97">
        <w:rPr>
          <w:rStyle w:val="20"/>
          <w:sz w:val="24"/>
        </w:rPr>
        <w:t xml:space="preserve"> М. П., Сидорко В. Р. Диаграммы состояния и термодинамика фаз в бинарных системах редкоземельных металлов с кремнием. Справочник. - / Национальная академия наук Украины, Институт проблем материаловедения им. И. Н. </w:t>
      </w:r>
      <w:proofErr w:type="spellStart"/>
      <w:r w:rsidRPr="00D24B97">
        <w:rPr>
          <w:rStyle w:val="20"/>
          <w:sz w:val="24"/>
        </w:rPr>
        <w:t>Францевича</w:t>
      </w:r>
      <w:proofErr w:type="spellEnd"/>
      <w:r w:rsidRPr="00D24B97">
        <w:rPr>
          <w:rStyle w:val="20"/>
          <w:sz w:val="24"/>
        </w:rPr>
        <w:t xml:space="preserve">. - К. : </w:t>
      </w:r>
      <w:proofErr w:type="spellStart"/>
      <w:r w:rsidRPr="00D24B97">
        <w:rPr>
          <w:rStyle w:val="20"/>
          <w:sz w:val="24"/>
        </w:rPr>
        <w:t>Наукова</w:t>
      </w:r>
      <w:proofErr w:type="spellEnd"/>
      <w:r w:rsidRPr="00D24B97">
        <w:rPr>
          <w:rStyle w:val="20"/>
          <w:sz w:val="24"/>
        </w:rPr>
        <w:t xml:space="preserve"> думка, 2013. - 207 с. (Ум. </w:t>
      </w:r>
      <w:proofErr w:type="spellStart"/>
      <w:r w:rsidRPr="00D24B97">
        <w:rPr>
          <w:rStyle w:val="20"/>
          <w:sz w:val="24"/>
        </w:rPr>
        <w:t>друк</w:t>
      </w:r>
      <w:proofErr w:type="spellEnd"/>
      <w:r w:rsidRPr="00D24B97">
        <w:rPr>
          <w:rStyle w:val="20"/>
          <w:sz w:val="24"/>
        </w:rPr>
        <w:t xml:space="preserve">. </w:t>
      </w:r>
      <w:proofErr w:type="spellStart"/>
      <w:r w:rsidRPr="00D24B97">
        <w:rPr>
          <w:rStyle w:val="20"/>
          <w:sz w:val="24"/>
        </w:rPr>
        <w:t>арк</w:t>
      </w:r>
      <w:proofErr w:type="spellEnd"/>
      <w:r w:rsidRPr="00D24B97">
        <w:rPr>
          <w:rStyle w:val="20"/>
          <w:sz w:val="24"/>
        </w:rPr>
        <w:t>. 13,0; Обл</w:t>
      </w:r>
      <w:proofErr w:type="gramStart"/>
      <w:r w:rsidRPr="00D24B97">
        <w:rPr>
          <w:rStyle w:val="20"/>
          <w:sz w:val="24"/>
        </w:rPr>
        <w:t>.-</w:t>
      </w:r>
      <w:proofErr w:type="gramEnd"/>
      <w:r w:rsidRPr="00D24B97">
        <w:rPr>
          <w:rStyle w:val="20"/>
          <w:sz w:val="24"/>
        </w:rPr>
        <w:t xml:space="preserve">вид. </w:t>
      </w:r>
      <w:proofErr w:type="spellStart"/>
      <w:r w:rsidRPr="00D24B97">
        <w:rPr>
          <w:rStyle w:val="20"/>
          <w:sz w:val="24"/>
        </w:rPr>
        <w:t>арк</w:t>
      </w:r>
      <w:proofErr w:type="spellEnd"/>
      <w:r w:rsidRPr="00D24B97">
        <w:rPr>
          <w:rStyle w:val="20"/>
          <w:sz w:val="24"/>
        </w:rPr>
        <w:t xml:space="preserve">. 13,0). - 300 пр. - </w:t>
      </w:r>
      <w:proofErr w:type="gramStart"/>
      <w:r w:rsidRPr="00D24B97">
        <w:rPr>
          <w:rStyle w:val="20"/>
          <w:sz w:val="24"/>
          <w:lang w:val="en-US" w:eastAsia="en-US"/>
        </w:rPr>
        <w:t>ISBN</w:t>
      </w:r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>978-966-00-1321-6.</w:t>
      </w:r>
      <w:proofErr w:type="gramEnd"/>
      <w:r w:rsidR="0070597B" w:rsidRPr="00D24B97">
        <w:rPr>
          <w:rStyle w:val="20"/>
          <w:sz w:val="24"/>
          <w:lang w:val="uk-UA"/>
        </w:rPr>
        <w:t xml:space="preserve"> </w:t>
      </w:r>
    </w:p>
    <w:p w:rsidR="0070597B" w:rsidRPr="00D24B97" w:rsidRDefault="0070597B" w:rsidP="00D24B97">
      <w:pPr>
        <w:tabs>
          <w:tab w:val="left" w:pos="523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23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proofErr w:type="spellStart"/>
      <w:proofErr w:type="gramStart"/>
      <w:r w:rsidRPr="00D24B97">
        <w:rPr>
          <w:rStyle w:val="20"/>
          <w:sz w:val="24"/>
          <w:lang w:val="en-US" w:eastAsia="en-US"/>
        </w:rPr>
        <w:t>Dybkov</w:t>
      </w:r>
      <w:proofErr w:type="spellEnd"/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V. </w:t>
      </w:r>
      <w:r w:rsidRPr="00D24B97">
        <w:rPr>
          <w:rStyle w:val="20"/>
          <w:sz w:val="24"/>
          <w:lang w:val="en-US" w:eastAsia="en-US"/>
        </w:rPr>
        <w:t>I</w:t>
      </w:r>
      <w:r w:rsidRPr="00D24B97">
        <w:rPr>
          <w:rStyle w:val="20"/>
          <w:sz w:val="24"/>
          <w:lang w:eastAsia="en-US"/>
        </w:rPr>
        <w:t xml:space="preserve">. </w:t>
      </w:r>
      <w:r w:rsidRPr="00D24B97">
        <w:rPr>
          <w:rStyle w:val="20"/>
          <w:sz w:val="24"/>
          <w:lang w:val="en-US" w:eastAsia="en-US"/>
        </w:rPr>
        <w:t>Chemical</w:t>
      </w:r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Kinetics</w:t>
      </w:r>
      <w:r w:rsidRPr="00D24B97">
        <w:rPr>
          <w:rStyle w:val="20"/>
          <w:sz w:val="24"/>
          <w:lang w:eastAsia="en-US"/>
        </w:rPr>
        <w:t>.</w:t>
      </w:r>
      <w:proofErr w:type="gramEnd"/>
      <w:r w:rsidRPr="00D24B97">
        <w:rPr>
          <w:rStyle w:val="20"/>
          <w:sz w:val="24"/>
          <w:lang w:eastAsia="en-US"/>
        </w:rPr>
        <w:t xml:space="preserve"> - </w:t>
      </w:r>
      <w:proofErr w:type="spellStart"/>
      <w:r w:rsidRPr="00D24B97">
        <w:rPr>
          <w:rStyle w:val="20"/>
          <w:sz w:val="24"/>
        </w:rPr>
        <w:t>Національна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академія</w:t>
      </w:r>
      <w:proofErr w:type="spellEnd"/>
      <w:r w:rsidRPr="00D24B97">
        <w:rPr>
          <w:rStyle w:val="20"/>
          <w:sz w:val="24"/>
        </w:rPr>
        <w:t xml:space="preserve"> наук </w:t>
      </w:r>
      <w:proofErr w:type="spellStart"/>
      <w:r w:rsidRPr="00D24B97">
        <w:rPr>
          <w:rStyle w:val="20"/>
          <w:sz w:val="24"/>
        </w:rPr>
        <w:t>України</w:t>
      </w:r>
      <w:proofErr w:type="spellEnd"/>
      <w:proofErr w:type="gramStart"/>
      <w:r w:rsidRPr="00D24B97">
        <w:rPr>
          <w:rStyle w:val="20"/>
          <w:sz w:val="24"/>
        </w:rPr>
        <w:t>.</w:t>
      </w:r>
      <w:proofErr w:type="gram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І</w:t>
      </w:r>
      <w:proofErr w:type="gramStart"/>
      <w:r w:rsidRPr="00D24B97">
        <w:rPr>
          <w:rStyle w:val="20"/>
          <w:sz w:val="24"/>
        </w:rPr>
        <w:t>н</w:t>
      </w:r>
      <w:proofErr w:type="gramEnd"/>
      <w:r w:rsidRPr="00D24B97">
        <w:rPr>
          <w:rStyle w:val="20"/>
          <w:sz w:val="24"/>
        </w:rPr>
        <w:t>ститут</w:t>
      </w:r>
      <w:proofErr w:type="spellEnd"/>
      <w:r w:rsidRPr="00D24B97">
        <w:rPr>
          <w:rStyle w:val="20"/>
          <w:sz w:val="24"/>
        </w:rPr>
        <w:t xml:space="preserve"> проблем </w:t>
      </w:r>
      <w:proofErr w:type="spellStart"/>
      <w:r w:rsidRPr="00D24B97">
        <w:rPr>
          <w:rStyle w:val="20"/>
          <w:sz w:val="24"/>
        </w:rPr>
        <w:t>матеріалознавства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ім</w:t>
      </w:r>
      <w:proofErr w:type="spellEnd"/>
      <w:r w:rsidRPr="00D24B97">
        <w:rPr>
          <w:rStyle w:val="20"/>
          <w:sz w:val="24"/>
        </w:rPr>
        <w:t xml:space="preserve">. І. М. </w:t>
      </w:r>
      <w:proofErr w:type="spellStart"/>
      <w:r w:rsidRPr="00D24B97">
        <w:rPr>
          <w:rStyle w:val="20"/>
          <w:sz w:val="24"/>
        </w:rPr>
        <w:t>Францевича</w:t>
      </w:r>
      <w:proofErr w:type="spellEnd"/>
      <w:r w:rsidRPr="00D24B97">
        <w:rPr>
          <w:rStyle w:val="20"/>
          <w:sz w:val="24"/>
        </w:rPr>
        <w:t xml:space="preserve">, 2013. - 286 с. (Ум. </w:t>
      </w:r>
      <w:proofErr w:type="spellStart"/>
      <w:r w:rsidRPr="00D24B97">
        <w:rPr>
          <w:rStyle w:val="20"/>
          <w:sz w:val="24"/>
        </w:rPr>
        <w:t>друк</w:t>
      </w:r>
      <w:proofErr w:type="spellEnd"/>
      <w:r w:rsidRPr="00D24B97">
        <w:rPr>
          <w:rStyle w:val="20"/>
          <w:sz w:val="24"/>
        </w:rPr>
        <w:t xml:space="preserve">. </w:t>
      </w:r>
      <w:proofErr w:type="spellStart"/>
      <w:r w:rsidRPr="00D24B97">
        <w:rPr>
          <w:rStyle w:val="20"/>
          <w:sz w:val="24"/>
        </w:rPr>
        <w:t>арк</w:t>
      </w:r>
      <w:proofErr w:type="spellEnd"/>
      <w:r w:rsidRPr="00D24B97">
        <w:rPr>
          <w:rStyle w:val="20"/>
          <w:sz w:val="24"/>
        </w:rPr>
        <w:t xml:space="preserve">. 16,29). - </w:t>
      </w:r>
      <w:proofErr w:type="gramStart"/>
      <w:r w:rsidRPr="00D24B97">
        <w:rPr>
          <w:rStyle w:val="20"/>
          <w:sz w:val="24"/>
          <w:lang w:val="en-US" w:eastAsia="en-US"/>
        </w:rPr>
        <w:t>ISBN</w:t>
      </w:r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>978-966-02-7029-9.</w:t>
      </w:r>
      <w:proofErr w:type="gramEnd"/>
      <w:r w:rsidRPr="00D24B97">
        <w:rPr>
          <w:rStyle w:val="20"/>
          <w:sz w:val="24"/>
        </w:rPr>
        <w:t xml:space="preserve"> Онлайн-</w:t>
      </w:r>
      <w:proofErr w:type="spellStart"/>
      <w:r w:rsidRPr="00D24B97">
        <w:rPr>
          <w:rStyle w:val="20"/>
          <w:sz w:val="24"/>
        </w:rPr>
        <w:t>версія</w:t>
      </w:r>
      <w:proofErr w:type="spellEnd"/>
      <w:r w:rsidRPr="00D24B97">
        <w:rPr>
          <w:rStyle w:val="20"/>
          <w:sz w:val="24"/>
        </w:rPr>
        <w:t xml:space="preserve">: </w:t>
      </w:r>
      <w:r w:rsidRPr="00D24B97">
        <w:rPr>
          <w:rStyle w:val="20"/>
          <w:sz w:val="24"/>
          <w:lang w:val="en-US" w:eastAsia="en-US"/>
        </w:rPr>
        <w:t>ISBN</w:t>
      </w:r>
      <w:r w:rsidRPr="00EE1D09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978-966-02-7030-5, </w:t>
      </w:r>
      <w:r w:rsidRPr="00D24B97">
        <w:rPr>
          <w:rStyle w:val="20"/>
          <w:sz w:val="24"/>
          <w:lang w:val="en-US" w:eastAsia="en-US"/>
        </w:rPr>
        <w:t>IPMS</w:t>
      </w:r>
      <w:r w:rsidRPr="00EE1D09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Publications</w:t>
      </w:r>
      <w:r w:rsidRPr="00EE1D09">
        <w:rPr>
          <w:rStyle w:val="20"/>
          <w:sz w:val="24"/>
          <w:lang w:eastAsia="en-US"/>
        </w:rPr>
        <w:t xml:space="preserve">, </w:t>
      </w:r>
      <w:r w:rsidRPr="00D24B97">
        <w:rPr>
          <w:rStyle w:val="20"/>
          <w:sz w:val="24"/>
          <w:lang w:val="en-US" w:eastAsia="en-US"/>
        </w:rPr>
        <w:t>Kyiv</w:t>
      </w:r>
      <w:r w:rsidRPr="00EE1D09">
        <w:rPr>
          <w:rStyle w:val="20"/>
          <w:sz w:val="24"/>
          <w:lang w:eastAsia="en-US"/>
        </w:rPr>
        <w:t xml:space="preserve">, </w:t>
      </w:r>
      <w:r w:rsidRPr="00D24B97">
        <w:rPr>
          <w:rStyle w:val="20"/>
          <w:sz w:val="24"/>
        </w:rPr>
        <w:t>2013.</w:t>
      </w:r>
      <w:r w:rsidR="0070597B" w:rsidRPr="00D24B97">
        <w:rPr>
          <w:rStyle w:val="20"/>
          <w:sz w:val="24"/>
          <w:lang w:val="uk-UA"/>
        </w:rPr>
        <w:t xml:space="preserve"> </w:t>
      </w:r>
    </w:p>
    <w:p w:rsidR="0070597B" w:rsidRPr="00D24B97" w:rsidRDefault="0070597B" w:rsidP="00D24B97">
      <w:pPr>
        <w:tabs>
          <w:tab w:val="left" w:pos="523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904084" w:rsidP="00D24B97">
      <w:pPr>
        <w:spacing w:line="360" w:lineRule="auto"/>
        <w:ind w:hanging="480"/>
        <w:jc w:val="both"/>
        <w:rPr>
          <w:rStyle w:val="20"/>
          <w:sz w:val="24"/>
          <w:lang w:val="uk-UA" w:eastAsia="en-US"/>
        </w:rPr>
      </w:pPr>
      <w:r w:rsidRPr="00D24B97">
        <w:rPr>
          <w:rStyle w:val="20"/>
          <w:sz w:val="24"/>
          <w:lang w:val="uk-UA"/>
        </w:rPr>
        <w:t xml:space="preserve">        </w:t>
      </w:r>
      <w:r w:rsidR="004F0A74" w:rsidRPr="00D24B97">
        <w:rPr>
          <w:rStyle w:val="20"/>
          <w:sz w:val="24"/>
        </w:rPr>
        <w:t xml:space="preserve"> </w:t>
      </w:r>
      <w:proofErr w:type="spellStart"/>
      <w:proofErr w:type="gramStart"/>
      <w:r w:rsidR="004F0A74" w:rsidRPr="00D24B97">
        <w:rPr>
          <w:rStyle w:val="20"/>
          <w:sz w:val="24"/>
          <w:lang w:val="en-US" w:eastAsia="en-US"/>
        </w:rPr>
        <w:t>Dybkov</w:t>
      </w:r>
      <w:proofErr w:type="spellEnd"/>
      <w:r w:rsidR="004F0A74" w:rsidRPr="00D24B97">
        <w:rPr>
          <w:rStyle w:val="20"/>
          <w:sz w:val="24"/>
          <w:lang w:eastAsia="en-US"/>
        </w:rPr>
        <w:t xml:space="preserve"> </w:t>
      </w:r>
      <w:r w:rsidR="004F0A74" w:rsidRPr="00D24B97">
        <w:rPr>
          <w:rStyle w:val="20"/>
          <w:sz w:val="24"/>
          <w:lang w:val="en-US" w:eastAsia="en-US"/>
        </w:rPr>
        <w:t>V</w:t>
      </w:r>
      <w:r w:rsidR="004F0A74" w:rsidRPr="00D24B97">
        <w:rPr>
          <w:rStyle w:val="20"/>
          <w:sz w:val="24"/>
          <w:lang w:eastAsia="en-US"/>
        </w:rPr>
        <w:t xml:space="preserve">. </w:t>
      </w:r>
      <w:r w:rsidR="004F0A74" w:rsidRPr="00D24B97">
        <w:rPr>
          <w:rStyle w:val="20"/>
          <w:sz w:val="24"/>
          <w:lang w:val="en-US" w:eastAsia="en-US"/>
        </w:rPr>
        <w:t>I</w:t>
      </w:r>
      <w:r w:rsidR="004F0A74" w:rsidRPr="00D24B97">
        <w:rPr>
          <w:rStyle w:val="20"/>
          <w:sz w:val="24"/>
          <w:lang w:eastAsia="en-US"/>
        </w:rPr>
        <w:t xml:space="preserve">. </w:t>
      </w:r>
      <w:r w:rsidR="004F0A74" w:rsidRPr="00D24B97">
        <w:rPr>
          <w:rStyle w:val="20"/>
          <w:sz w:val="24"/>
          <w:lang w:val="en-US" w:eastAsia="en-US"/>
        </w:rPr>
        <w:t>Solid</w:t>
      </w:r>
      <w:r w:rsidR="004F0A74" w:rsidRPr="00D24B97">
        <w:rPr>
          <w:rStyle w:val="20"/>
          <w:sz w:val="24"/>
          <w:lang w:eastAsia="en-US"/>
        </w:rPr>
        <w:t xml:space="preserve"> </w:t>
      </w:r>
      <w:r w:rsidR="004F0A74" w:rsidRPr="00D24B97">
        <w:rPr>
          <w:rStyle w:val="20"/>
          <w:sz w:val="24"/>
          <w:lang w:val="en-US" w:eastAsia="en-US"/>
        </w:rPr>
        <w:t>State</w:t>
      </w:r>
      <w:r w:rsidR="004F0A74" w:rsidRPr="00D24B97">
        <w:rPr>
          <w:rStyle w:val="20"/>
          <w:sz w:val="24"/>
          <w:lang w:eastAsia="en-US"/>
        </w:rPr>
        <w:t xml:space="preserve"> </w:t>
      </w:r>
      <w:r w:rsidR="004F0A74" w:rsidRPr="00D24B97">
        <w:rPr>
          <w:rStyle w:val="20"/>
          <w:sz w:val="24"/>
          <w:lang w:val="en-US" w:eastAsia="en-US"/>
        </w:rPr>
        <w:t>Reaction</w:t>
      </w:r>
      <w:r w:rsidR="004F0A74" w:rsidRPr="00D24B97">
        <w:rPr>
          <w:rStyle w:val="20"/>
          <w:sz w:val="24"/>
          <w:lang w:eastAsia="en-US"/>
        </w:rPr>
        <w:t xml:space="preserve"> </w:t>
      </w:r>
      <w:r w:rsidR="004F0A74" w:rsidRPr="00D24B97">
        <w:rPr>
          <w:rStyle w:val="20"/>
          <w:sz w:val="24"/>
          <w:lang w:val="en-US" w:eastAsia="en-US"/>
        </w:rPr>
        <w:t>Kinetics</w:t>
      </w:r>
      <w:r w:rsidR="004F0A74" w:rsidRPr="00D24B97">
        <w:rPr>
          <w:rStyle w:val="20"/>
          <w:sz w:val="24"/>
          <w:lang w:eastAsia="en-US"/>
        </w:rPr>
        <w:t>.</w:t>
      </w:r>
      <w:proofErr w:type="gramEnd"/>
      <w:r w:rsidR="004F0A74" w:rsidRPr="00D24B97">
        <w:rPr>
          <w:rStyle w:val="20"/>
          <w:sz w:val="24"/>
          <w:lang w:eastAsia="en-US"/>
        </w:rPr>
        <w:t xml:space="preserve"> - </w:t>
      </w:r>
      <w:proofErr w:type="spellStart"/>
      <w:r w:rsidR="004F0A74" w:rsidRPr="00D24B97">
        <w:rPr>
          <w:rStyle w:val="20"/>
          <w:sz w:val="24"/>
        </w:rPr>
        <w:t>Національна</w:t>
      </w:r>
      <w:proofErr w:type="spellEnd"/>
      <w:r w:rsidR="004F0A74" w:rsidRPr="00D24B97">
        <w:rPr>
          <w:rStyle w:val="20"/>
          <w:sz w:val="24"/>
        </w:rPr>
        <w:t xml:space="preserve"> </w:t>
      </w:r>
      <w:proofErr w:type="spellStart"/>
      <w:r w:rsidR="004F0A74" w:rsidRPr="00D24B97">
        <w:rPr>
          <w:rStyle w:val="20"/>
          <w:sz w:val="24"/>
        </w:rPr>
        <w:t>академія</w:t>
      </w:r>
      <w:proofErr w:type="spellEnd"/>
      <w:r w:rsidR="004F0A74" w:rsidRPr="00D24B97">
        <w:rPr>
          <w:rStyle w:val="20"/>
          <w:sz w:val="24"/>
        </w:rPr>
        <w:t xml:space="preserve"> наук </w:t>
      </w:r>
      <w:proofErr w:type="spellStart"/>
      <w:r w:rsidR="004F0A74" w:rsidRPr="00D24B97">
        <w:rPr>
          <w:rStyle w:val="20"/>
          <w:sz w:val="24"/>
        </w:rPr>
        <w:t>України</w:t>
      </w:r>
      <w:proofErr w:type="spellEnd"/>
      <w:proofErr w:type="gramStart"/>
      <w:r w:rsidR="004F0A74" w:rsidRPr="00D24B97">
        <w:rPr>
          <w:rStyle w:val="20"/>
          <w:sz w:val="24"/>
        </w:rPr>
        <w:t>.</w:t>
      </w:r>
      <w:proofErr w:type="gramEnd"/>
      <w:r w:rsidR="004F0A74" w:rsidRPr="00D24B97">
        <w:rPr>
          <w:rStyle w:val="20"/>
          <w:sz w:val="24"/>
        </w:rPr>
        <w:t xml:space="preserve"> </w:t>
      </w:r>
      <w:proofErr w:type="spellStart"/>
      <w:r w:rsidR="004F0A74" w:rsidRPr="00D24B97">
        <w:rPr>
          <w:rStyle w:val="20"/>
          <w:sz w:val="24"/>
        </w:rPr>
        <w:t>І</w:t>
      </w:r>
      <w:proofErr w:type="gramStart"/>
      <w:r w:rsidR="004F0A74" w:rsidRPr="00D24B97">
        <w:rPr>
          <w:rStyle w:val="20"/>
          <w:sz w:val="24"/>
        </w:rPr>
        <w:t>н</w:t>
      </w:r>
      <w:proofErr w:type="gramEnd"/>
      <w:r w:rsidR="004F0A74" w:rsidRPr="00D24B97">
        <w:rPr>
          <w:rStyle w:val="20"/>
          <w:sz w:val="24"/>
        </w:rPr>
        <w:t>ститут</w:t>
      </w:r>
      <w:proofErr w:type="spellEnd"/>
      <w:r w:rsidR="004F0A74" w:rsidRPr="00D24B97">
        <w:rPr>
          <w:rStyle w:val="20"/>
          <w:sz w:val="24"/>
        </w:rPr>
        <w:t xml:space="preserve"> проблем </w:t>
      </w:r>
      <w:proofErr w:type="spellStart"/>
      <w:r w:rsidR="004F0A74" w:rsidRPr="00D24B97">
        <w:rPr>
          <w:rStyle w:val="20"/>
          <w:sz w:val="24"/>
        </w:rPr>
        <w:t>матеріалознавства</w:t>
      </w:r>
      <w:proofErr w:type="spellEnd"/>
      <w:r w:rsidR="004F0A74" w:rsidRPr="00D24B97">
        <w:rPr>
          <w:rStyle w:val="20"/>
          <w:sz w:val="24"/>
        </w:rPr>
        <w:t xml:space="preserve"> </w:t>
      </w:r>
      <w:proofErr w:type="spellStart"/>
      <w:r w:rsidR="004F0A74" w:rsidRPr="00D24B97">
        <w:rPr>
          <w:rStyle w:val="20"/>
          <w:sz w:val="24"/>
        </w:rPr>
        <w:t>ім</w:t>
      </w:r>
      <w:proofErr w:type="spellEnd"/>
      <w:r w:rsidR="004F0A74" w:rsidRPr="00D24B97">
        <w:rPr>
          <w:rStyle w:val="20"/>
          <w:sz w:val="24"/>
        </w:rPr>
        <w:t xml:space="preserve">. І. М. </w:t>
      </w:r>
      <w:proofErr w:type="spellStart"/>
      <w:r w:rsidR="004F0A74" w:rsidRPr="00D24B97">
        <w:rPr>
          <w:rStyle w:val="20"/>
          <w:sz w:val="24"/>
        </w:rPr>
        <w:t>Францевича</w:t>
      </w:r>
      <w:proofErr w:type="spellEnd"/>
      <w:r w:rsidR="004F0A74" w:rsidRPr="00D24B97">
        <w:rPr>
          <w:rStyle w:val="20"/>
          <w:sz w:val="24"/>
        </w:rPr>
        <w:t xml:space="preserve">, 2013. - 398 с. (Ум. </w:t>
      </w:r>
      <w:proofErr w:type="spellStart"/>
      <w:r w:rsidR="004F0A74" w:rsidRPr="00D24B97">
        <w:rPr>
          <w:rStyle w:val="20"/>
          <w:sz w:val="24"/>
        </w:rPr>
        <w:t>друк</w:t>
      </w:r>
      <w:proofErr w:type="spellEnd"/>
      <w:r w:rsidR="004F0A74" w:rsidRPr="00D24B97">
        <w:rPr>
          <w:rStyle w:val="20"/>
          <w:sz w:val="24"/>
        </w:rPr>
        <w:t xml:space="preserve">. </w:t>
      </w:r>
      <w:proofErr w:type="spellStart"/>
      <w:r w:rsidR="004F0A74" w:rsidRPr="00D24B97">
        <w:rPr>
          <w:rStyle w:val="20"/>
          <w:sz w:val="24"/>
        </w:rPr>
        <w:t>арк</w:t>
      </w:r>
      <w:proofErr w:type="spellEnd"/>
      <w:r w:rsidR="004F0A74" w:rsidRPr="00D24B97">
        <w:rPr>
          <w:rStyle w:val="20"/>
          <w:sz w:val="24"/>
        </w:rPr>
        <w:t xml:space="preserve">. 22,62). - </w:t>
      </w:r>
      <w:r w:rsidR="004F0A74" w:rsidRPr="00D24B97">
        <w:rPr>
          <w:rStyle w:val="20"/>
          <w:sz w:val="24"/>
          <w:lang w:val="en-US" w:eastAsia="en-US"/>
        </w:rPr>
        <w:t>ISBN</w:t>
      </w:r>
      <w:r w:rsidR="004F0A74" w:rsidRPr="00D24B97">
        <w:rPr>
          <w:rStyle w:val="20"/>
          <w:sz w:val="24"/>
          <w:lang w:eastAsia="en-US"/>
        </w:rPr>
        <w:t xml:space="preserve"> </w:t>
      </w:r>
      <w:r w:rsidR="004F0A74" w:rsidRPr="00D24B97">
        <w:rPr>
          <w:rStyle w:val="20"/>
          <w:sz w:val="24"/>
        </w:rPr>
        <w:t>978-966-02-6761- Онлайн-</w:t>
      </w:r>
      <w:proofErr w:type="spellStart"/>
      <w:r w:rsidR="004F0A74" w:rsidRPr="00D24B97">
        <w:rPr>
          <w:rStyle w:val="20"/>
          <w:sz w:val="24"/>
        </w:rPr>
        <w:t>версія</w:t>
      </w:r>
      <w:proofErr w:type="spellEnd"/>
      <w:r w:rsidR="004F0A74" w:rsidRPr="00D24B97">
        <w:rPr>
          <w:rStyle w:val="20"/>
          <w:sz w:val="24"/>
        </w:rPr>
        <w:t xml:space="preserve">: </w:t>
      </w:r>
      <w:r w:rsidR="004F0A74" w:rsidRPr="00D24B97">
        <w:rPr>
          <w:rStyle w:val="20"/>
          <w:sz w:val="24"/>
          <w:lang w:val="en-US" w:eastAsia="en-US"/>
        </w:rPr>
        <w:t>ISBN</w:t>
      </w:r>
      <w:r w:rsidR="004F0A74" w:rsidRPr="00D24B97">
        <w:rPr>
          <w:rStyle w:val="20"/>
          <w:sz w:val="24"/>
          <w:lang w:eastAsia="en-US"/>
        </w:rPr>
        <w:t xml:space="preserve"> </w:t>
      </w:r>
      <w:r w:rsidR="004F0A74" w:rsidRPr="00D24B97">
        <w:rPr>
          <w:rStyle w:val="20"/>
          <w:sz w:val="24"/>
        </w:rPr>
        <w:t xml:space="preserve">978-966-02-6762-6, </w:t>
      </w:r>
      <w:r w:rsidR="004F0A74" w:rsidRPr="00D24B97">
        <w:rPr>
          <w:rStyle w:val="20"/>
          <w:sz w:val="24"/>
          <w:lang w:val="en-US" w:eastAsia="en-US"/>
        </w:rPr>
        <w:t>IPMS</w:t>
      </w:r>
      <w:r w:rsidR="004F0A74" w:rsidRPr="00D24B97">
        <w:rPr>
          <w:rStyle w:val="20"/>
          <w:sz w:val="24"/>
          <w:lang w:eastAsia="en-US"/>
        </w:rPr>
        <w:t xml:space="preserve"> </w:t>
      </w:r>
      <w:r w:rsidR="004F0A74" w:rsidRPr="00D24B97">
        <w:rPr>
          <w:rStyle w:val="20"/>
          <w:sz w:val="24"/>
          <w:lang w:val="en-US" w:eastAsia="en-US"/>
        </w:rPr>
        <w:t>Publications</w:t>
      </w:r>
      <w:r w:rsidR="004F0A74" w:rsidRPr="00D24B97">
        <w:rPr>
          <w:rStyle w:val="20"/>
          <w:sz w:val="24"/>
          <w:lang w:eastAsia="en-US"/>
        </w:rPr>
        <w:t xml:space="preserve">, </w:t>
      </w:r>
      <w:r w:rsidR="004F0A74" w:rsidRPr="00D24B97">
        <w:rPr>
          <w:rStyle w:val="20"/>
          <w:sz w:val="24"/>
          <w:lang w:val="en-US" w:eastAsia="en-US"/>
        </w:rPr>
        <w:t>Kyiv</w:t>
      </w:r>
      <w:r w:rsidR="004F0A74" w:rsidRPr="00D24B97">
        <w:rPr>
          <w:rStyle w:val="20"/>
          <w:sz w:val="24"/>
          <w:lang w:eastAsia="en-US"/>
        </w:rPr>
        <w:t>, 2013.</w:t>
      </w:r>
      <w:r w:rsidR="0070597B" w:rsidRPr="00D24B97">
        <w:rPr>
          <w:rStyle w:val="20"/>
          <w:sz w:val="24"/>
          <w:lang w:val="uk-UA" w:eastAsia="en-US"/>
        </w:rPr>
        <w:t xml:space="preserve"> </w:t>
      </w:r>
    </w:p>
    <w:p w:rsidR="0070597B" w:rsidRPr="00D24B97" w:rsidRDefault="0070597B" w:rsidP="00D24B97">
      <w:pPr>
        <w:spacing w:line="360" w:lineRule="auto"/>
        <w:ind w:left="620" w:hanging="480"/>
        <w:jc w:val="both"/>
        <w:rPr>
          <w:sz w:val="24"/>
          <w:lang w:val="uk-UA"/>
        </w:rPr>
      </w:pPr>
    </w:p>
    <w:p w:rsidR="004F0A74" w:rsidRPr="00D24B97" w:rsidRDefault="004F0A74" w:rsidP="00D24B97">
      <w:pPr>
        <w:spacing w:line="360" w:lineRule="auto"/>
        <w:jc w:val="both"/>
        <w:rPr>
          <w:rStyle w:val="20"/>
          <w:sz w:val="24"/>
          <w:lang w:val="uk-UA" w:eastAsia="en-US"/>
        </w:rPr>
      </w:pPr>
      <w:proofErr w:type="spellStart"/>
      <w:proofErr w:type="gramStart"/>
      <w:r w:rsidRPr="00D24B97">
        <w:rPr>
          <w:rStyle w:val="20"/>
          <w:sz w:val="24"/>
          <w:lang w:val="en-US" w:eastAsia="en-US"/>
        </w:rPr>
        <w:t>Dybkov</w:t>
      </w:r>
      <w:proofErr w:type="spellEnd"/>
      <w:r w:rsidRPr="00D24B97">
        <w:rPr>
          <w:rStyle w:val="20"/>
          <w:sz w:val="24"/>
          <w:lang w:val="en-US" w:eastAsia="en-US"/>
        </w:rPr>
        <w:t xml:space="preserve"> V. I. Thermochemical Bonding of Iron-Chromium Alloys.</w:t>
      </w:r>
      <w:proofErr w:type="gramEnd"/>
      <w:r w:rsidRPr="00D24B97">
        <w:rPr>
          <w:rStyle w:val="20"/>
          <w:sz w:val="24"/>
          <w:lang w:val="en-US" w:eastAsia="en-US"/>
        </w:rPr>
        <w:t xml:space="preserve"> </w:t>
      </w:r>
      <w:proofErr w:type="gramStart"/>
      <w:r w:rsidRPr="00D24B97">
        <w:rPr>
          <w:rStyle w:val="20"/>
          <w:sz w:val="24"/>
          <w:lang w:val="en-US" w:eastAsia="en-US"/>
        </w:rPr>
        <w:t xml:space="preserve">- </w:t>
      </w:r>
      <w:proofErr w:type="spellStart"/>
      <w:r w:rsidRPr="00D24B97">
        <w:rPr>
          <w:rStyle w:val="20"/>
          <w:sz w:val="24"/>
        </w:rPr>
        <w:t>Національна</w:t>
      </w:r>
      <w:proofErr w:type="spellEnd"/>
      <w:r w:rsidRPr="00D24B97">
        <w:rPr>
          <w:rStyle w:val="20"/>
          <w:sz w:val="24"/>
          <w:lang w:val="en-US"/>
        </w:rPr>
        <w:t xml:space="preserve"> </w:t>
      </w:r>
      <w:proofErr w:type="spellStart"/>
      <w:r w:rsidRPr="00D24B97">
        <w:rPr>
          <w:rStyle w:val="20"/>
          <w:sz w:val="24"/>
        </w:rPr>
        <w:t>академія</w:t>
      </w:r>
      <w:proofErr w:type="spellEnd"/>
      <w:r w:rsidRPr="00D24B97">
        <w:rPr>
          <w:rStyle w:val="20"/>
          <w:sz w:val="24"/>
          <w:lang w:val="en-US"/>
        </w:rPr>
        <w:t xml:space="preserve"> </w:t>
      </w:r>
      <w:r w:rsidRPr="00D24B97">
        <w:rPr>
          <w:rStyle w:val="20"/>
          <w:sz w:val="24"/>
        </w:rPr>
        <w:t>наук</w:t>
      </w:r>
      <w:r w:rsidRPr="00D24B97">
        <w:rPr>
          <w:rStyle w:val="20"/>
          <w:sz w:val="24"/>
          <w:lang w:val="en-US"/>
        </w:rPr>
        <w:t xml:space="preserve"> </w:t>
      </w:r>
      <w:proofErr w:type="spellStart"/>
      <w:r w:rsidRPr="00D24B97">
        <w:rPr>
          <w:rStyle w:val="20"/>
          <w:sz w:val="24"/>
        </w:rPr>
        <w:t>України</w:t>
      </w:r>
      <w:proofErr w:type="spellEnd"/>
      <w:r w:rsidRPr="00D24B97">
        <w:rPr>
          <w:rStyle w:val="20"/>
          <w:sz w:val="24"/>
          <w:lang w:val="en-US"/>
        </w:rPr>
        <w:t xml:space="preserve">. </w:t>
      </w:r>
      <w:proofErr w:type="spellStart"/>
      <w:r w:rsidRPr="00D24B97">
        <w:rPr>
          <w:rStyle w:val="20"/>
          <w:sz w:val="24"/>
        </w:rPr>
        <w:t>Інститут</w:t>
      </w:r>
      <w:proofErr w:type="spellEnd"/>
      <w:r w:rsidRPr="00D24B97">
        <w:rPr>
          <w:rStyle w:val="20"/>
          <w:sz w:val="24"/>
        </w:rPr>
        <w:t xml:space="preserve"> проблем </w:t>
      </w:r>
      <w:proofErr w:type="spellStart"/>
      <w:r w:rsidRPr="00D24B97">
        <w:rPr>
          <w:rStyle w:val="20"/>
          <w:sz w:val="24"/>
        </w:rPr>
        <w:t>матеріалознавства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ім</w:t>
      </w:r>
      <w:proofErr w:type="spellEnd"/>
      <w:r w:rsidRPr="00D24B97">
        <w:rPr>
          <w:rStyle w:val="20"/>
          <w:sz w:val="24"/>
        </w:rPr>
        <w:t>.</w:t>
      </w:r>
      <w:proofErr w:type="gramEnd"/>
      <w:r w:rsidRPr="00D24B97">
        <w:rPr>
          <w:rStyle w:val="20"/>
          <w:sz w:val="24"/>
        </w:rPr>
        <w:t xml:space="preserve"> І. М. </w:t>
      </w:r>
      <w:proofErr w:type="spellStart"/>
      <w:r w:rsidRPr="00D24B97">
        <w:rPr>
          <w:rStyle w:val="20"/>
          <w:sz w:val="24"/>
        </w:rPr>
        <w:t>Францевича</w:t>
      </w:r>
      <w:proofErr w:type="spellEnd"/>
      <w:r w:rsidRPr="00D24B97">
        <w:rPr>
          <w:rStyle w:val="20"/>
          <w:sz w:val="24"/>
        </w:rPr>
        <w:t>, 2015. - 124 с. (Ум</w:t>
      </w:r>
      <w:proofErr w:type="gramStart"/>
      <w:r w:rsidRPr="00D24B97">
        <w:rPr>
          <w:rStyle w:val="20"/>
          <w:sz w:val="24"/>
        </w:rPr>
        <w:t>.</w:t>
      </w:r>
      <w:proofErr w:type="gramEnd"/>
      <w:r w:rsidRPr="00D24B97">
        <w:rPr>
          <w:rStyle w:val="20"/>
          <w:sz w:val="24"/>
        </w:rPr>
        <w:t xml:space="preserve"> </w:t>
      </w:r>
      <w:proofErr w:type="spellStart"/>
      <w:proofErr w:type="gramStart"/>
      <w:r w:rsidRPr="00D24B97">
        <w:rPr>
          <w:rStyle w:val="20"/>
          <w:sz w:val="24"/>
        </w:rPr>
        <w:t>д</w:t>
      </w:r>
      <w:proofErr w:type="gramEnd"/>
      <w:r w:rsidRPr="00D24B97">
        <w:rPr>
          <w:rStyle w:val="20"/>
          <w:sz w:val="24"/>
        </w:rPr>
        <w:t>рук</w:t>
      </w:r>
      <w:proofErr w:type="spellEnd"/>
      <w:r w:rsidRPr="00D24B97">
        <w:rPr>
          <w:rStyle w:val="20"/>
          <w:sz w:val="24"/>
        </w:rPr>
        <w:t xml:space="preserve">. </w:t>
      </w:r>
      <w:proofErr w:type="spellStart"/>
      <w:r w:rsidRPr="00D24B97">
        <w:rPr>
          <w:rStyle w:val="20"/>
          <w:sz w:val="24"/>
        </w:rPr>
        <w:t>арк</w:t>
      </w:r>
      <w:proofErr w:type="spellEnd"/>
      <w:r w:rsidRPr="00D24B97">
        <w:rPr>
          <w:rStyle w:val="20"/>
          <w:sz w:val="24"/>
        </w:rPr>
        <w:t xml:space="preserve">. 7,13). - </w:t>
      </w:r>
      <w:proofErr w:type="gramStart"/>
      <w:r w:rsidRPr="00D24B97">
        <w:rPr>
          <w:rStyle w:val="20"/>
          <w:sz w:val="24"/>
          <w:lang w:val="en-US" w:eastAsia="en-US"/>
        </w:rPr>
        <w:t>ISBN</w:t>
      </w:r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>978-966-02-7668-0.</w:t>
      </w:r>
      <w:proofErr w:type="gramEnd"/>
      <w:r w:rsidRPr="00D24B97">
        <w:rPr>
          <w:rStyle w:val="20"/>
          <w:sz w:val="24"/>
        </w:rPr>
        <w:t xml:space="preserve"> Онлайн-</w:t>
      </w:r>
      <w:proofErr w:type="spellStart"/>
      <w:r w:rsidRPr="00D24B97">
        <w:rPr>
          <w:rStyle w:val="20"/>
          <w:sz w:val="24"/>
        </w:rPr>
        <w:t>версія</w:t>
      </w:r>
      <w:proofErr w:type="spellEnd"/>
      <w:r w:rsidRPr="00D24B97">
        <w:rPr>
          <w:rStyle w:val="20"/>
          <w:sz w:val="24"/>
        </w:rPr>
        <w:t xml:space="preserve">: </w:t>
      </w:r>
      <w:proofErr w:type="gramStart"/>
      <w:r w:rsidRPr="00D24B97">
        <w:rPr>
          <w:rStyle w:val="20"/>
          <w:sz w:val="24"/>
          <w:lang w:val="en-US" w:eastAsia="en-US"/>
        </w:rPr>
        <w:t>ISBN</w:t>
      </w:r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978-966-02-7669- 7, </w:t>
      </w:r>
      <w:r w:rsidRPr="00D24B97">
        <w:rPr>
          <w:rStyle w:val="20"/>
          <w:sz w:val="24"/>
          <w:lang w:val="en-US" w:eastAsia="en-US"/>
        </w:rPr>
        <w:t>IPMS</w:t>
      </w:r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Publications</w:t>
      </w:r>
      <w:r w:rsidRPr="00D24B97">
        <w:rPr>
          <w:rStyle w:val="20"/>
          <w:sz w:val="24"/>
          <w:lang w:eastAsia="en-US"/>
        </w:rPr>
        <w:t xml:space="preserve">, </w:t>
      </w:r>
      <w:r w:rsidRPr="00D24B97">
        <w:rPr>
          <w:rStyle w:val="20"/>
          <w:sz w:val="24"/>
          <w:lang w:val="en-US" w:eastAsia="en-US"/>
        </w:rPr>
        <w:t>Kyiv</w:t>
      </w:r>
      <w:r w:rsidRPr="00D24B97">
        <w:rPr>
          <w:rStyle w:val="20"/>
          <w:sz w:val="24"/>
          <w:lang w:eastAsia="en-US"/>
        </w:rPr>
        <w:t>, 2015.</w:t>
      </w:r>
      <w:proofErr w:type="gramEnd"/>
      <w:r w:rsidR="00510C09" w:rsidRPr="00D24B97">
        <w:rPr>
          <w:rStyle w:val="20"/>
          <w:sz w:val="24"/>
          <w:lang w:val="uk-UA" w:eastAsia="en-US"/>
        </w:rPr>
        <w:t xml:space="preserve"> </w:t>
      </w:r>
    </w:p>
    <w:p w:rsidR="00510C09" w:rsidRPr="00D24B97" w:rsidRDefault="00510C09" w:rsidP="00D24B97">
      <w:pPr>
        <w:spacing w:line="360" w:lineRule="auto"/>
        <w:ind w:left="620"/>
        <w:jc w:val="both"/>
        <w:rPr>
          <w:sz w:val="24"/>
          <w:lang w:val="uk-UA"/>
        </w:rPr>
      </w:pPr>
    </w:p>
    <w:p w:rsidR="008D75CC" w:rsidRPr="00EE1D09" w:rsidRDefault="004F0A74" w:rsidP="00D24B97">
      <w:pPr>
        <w:spacing w:line="360" w:lineRule="auto"/>
        <w:rPr>
          <w:rStyle w:val="20"/>
          <w:sz w:val="24"/>
          <w:lang w:eastAsia="en-US"/>
        </w:rPr>
      </w:pPr>
      <w:r w:rsidRPr="00D24B97">
        <w:rPr>
          <w:rStyle w:val="20"/>
          <w:sz w:val="24"/>
          <w:lang w:val="en-US" w:eastAsia="en-US"/>
        </w:rPr>
        <w:lastRenderedPageBreak/>
        <w:t xml:space="preserve">Enthalpies of mixing in liquid alloys of iron with the lanthanides </w:t>
      </w:r>
      <w:r w:rsidRPr="00D24B97">
        <w:rPr>
          <w:rStyle w:val="20"/>
          <w:sz w:val="24"/>
          <w:lang w:val="en-US"/>
        </w:rPr>
        <w:t xml:space="preserve">/ </w:t>
      </w:r>
      <w:r w:rsidRPr="00D24B97">
        <w:rPr>
          <w:rStyle w:val="20"/>
          <w:sz w:val="24"/>
          <w:lang w:val="en-US" w:eastAsia="en-US"/>
        </w:rPr>
        <w:t xml:space="preserve">M. </w:t>
      </w:r>
      <w:proofErr w:type="spellStart"/>
      <w:r w:rsidRPr="00D24B97">
        <w:rPr>
          <w:rStyle w:val="20"/>
          <w:sz w:val="24"/>
          <w:lang w:val="en-US" w:eastAsia="en-US"/>
        </w:rPr>
        <w:t>Ivanov</w:t>
      </w:r>
      <w:proofErr w:type="spellEnd"/>
      <w:r w:rsidRPr="00D24B97">
        <w:rPr>
          <w:rStyle w:val="20"/>
          <w:sz w:val="24"/>
          <w:lang w:val="en-US" w:eastAsia="en-US"/>
        </w:rPr>
        <w:t xml:space="preserve">, V. </w:t>
      </w:r>
      <w:proofErr w:type="spellStart"/>
      <w:r w:rsidRPr="00D24B97">
        <w:rPr>
          <w:rStyle w:val="20"/>
          <w:sz w:val="24"/>
          <w:lang w:val="en-US" w:eastAsia="en-US"/>
        </w:rPr>
        <w:t>Berezutski</w:t>
      </w:r>
      <w:proofErr w:type="spellEnd"/>
      <w:r w:rsidRPr="00D24B97">
        <w:rPr>
          <w:rStyle w:val="20"/>
          <w:sz w:val="24"/>
          <w:lang w:val="en-US" w:eastAsia="en-US"/>
        </w:rPr>
        <w:t xml:space="preserve">, N. </w:t>
      </w:r>
      <w:proofErr w:type="spellStart"/>
      <w:r w:rsidRPr="00D24B97">
        <w:rPr>
          <w:rStyle w:val="20"/>
          <w:sz w:val="24"/>
          <w:lang w:val="en-US" w:eastAsia="en-US"/>
        </w:rPr>
        <w:t>Usenko</w:t>
      </w:r>
      <w:proofErr w:type="spellEnd"/>
      <w:r w:rsidRPr="00D24B97">
        <w:rPr>
          <w:rStyle w:val="20"/>
          <w:sz w:val="24"/>
          <w:lang w:val="en-US" w:eastAsia="en-US"/>
        </w:rPr>
        <w:t xml:space="preserve">, N. </w:t>
      </w:r>
      <w:proofErr w:type="spellStart"/>
      <w:r w:rsidRPr="00D24B97">
        <w:rPr>
          <w:rStyle w:val="20"/>
          <w:sz w:val="24"/>
          <w:lang w:val="en-US" w:eastAsia="en-US"/>
        </w:rPr>
        <w:t>Kotova</w:t>
      </w:r>
      <w:proofErr w:type="spellEnd"/>
      <w:r w:rsidRPr="00D24B97">
        <w:rPr>
          <w:rStyle w:val="20"/>
          <w:sz w:val="24"/>
          <w:lang w:val="en-US" w:eastAsia="en-US"/>
        </w:rPr>
        <w:t xml:space="preserve">. </w:t>
      </w:r>
      <w:r w:rsidRPr="00D24B97">
        <w:rPr>
          <w:rStyle w:val="20"/>
          <w:sz w:val="24"/>
          <w:lang w:val="en-US"/>
        </w:rPr>
        <w:t xml:space="preserve">// </w:t>
      </w:r>
      <w:r w:rsidRPr="00D24B97">
        <w:rPr>
          <w:rStyle w:val="20"/>
          <w:sz w:val="24"/>
          <w:lang w:val="de-DE" w:eastAsia="de-DE"/>
        </w:rPr>
        <w:t xml:space="preserve">Internat. </w:t>
      </w:r>
      <w:r w:rsidRPr="00D24B97">
        <w:rPr>
          <w:rStyle w:val="20"/>
          <w:sz w:val="24"/>
          <w:lang w:val="en-US" w:eastAsia="en-US"/>
        </w:rPr>
        <w:t>J</w:t>
      </w:r>
      <w:r w:rsidRPr="00D24B97">
        <w:rPr>
          <w:rStyle w:val="20"/>
          <w:sz w:val="24"/>
          <w:lang w:eastAsia="en-US"/>
        </w:rPr>
        <w:t xml:space="preserve">. </w:t>
      </w:r>
      <w:r w:rsidRPr="00D24B97">
        <w:rPr>
          <w:rStyle w:val="20"/>
          <w:sz w:val="24"/>
          <w:lang w:val="en-US" w:eastAsia="en-US"/>
        </w:rPr>
        <w:t>Materials</w:t>
      </w:r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research</w:t>
      </w:r>
      <w:proofErr w:type="gramStart"/>
      <w:r w:rsidRPr="00D24B97">
        <w:rPr>
          <w:rStyle w:val="20"/>
          <w:sz w:val="24"/>
          <w:lang w:eastAsia="en-US"/>
        </w:rPr>
        <w:t>..</w:t>
      </w:r>
      <w:proofErr w:type="gramEnd"/>
      <w:r w:rsidRPr="00D24B97">
        <w:rPr>
          <w:rStyle w:val="20"/>
          <w:sz w:val="24"/>
          <w:lang w:eastAsia="en-US"/>
        </w:rPr>
        <w:t xml:space="preserve"> - 2013. - №104. - </w:t>
      </w:r>
      <w:r w:rsidRPr="00D24B97">
        <w:rPr>
          <w:rStyle w:val="20"/>
          <w:sz w:val="24"/>
          <w:lang w:val="en-US" w:eastAsia="en-US"/>
        </w:rPr>
        <w:t>C</w:t>
      </w:r>
      <w:r w:rsidRPr="00D24B97">
        <w:rPr>
          <w:rStyle w:val="20"/>
          <w:sz w:val="24"/>
          <w:lang w:eastAsia="en-US"/>
        </w:rPr>
        <w:t xml:space="preserve"> 849 - 857. </w:t>
      </w:r>
      <w:r w:rsidR="008D75CC" w:rsidRPr="008D75CC">
        <w:rPr>
          <w:rStyle w:val="20"/>
          <w:sz w:val="24"/>
          <w:lang w:eastAsia="en-US"/>
        </w:rPr>
        <w:t xml:space="preserve"> </w:t>
      </w:r>
      <w:r w:rsidR="008D75CC" w:rsidRPr="00EE1D09">
        <w:rPr>
          <w:rStyle w:val="20"/>
          <w:sz w:val="24"/>
          <w:lang w:eastAsia="en-US"/>
        </w:rPr>
        <w:t xml:space="preserve"> </w:t>
      </w:r>
    </w:p>
    <w:p w:rsidR="008D75CC" w:rsidRPr="00EE1D09" w:rsidRDefault="008D75CC" w:rsidP="00D24B97">
      <w:pPr>
        <w:spacing w:line="360" w:lineRule="auto"/>
        <w:rPr>
          <w:rStyle w:val="20"/>
          <w:sz w:val="24"/>
          <w:lang w:eastAsia="en-US"/>
        </w:rPr>
      </w:pPr>
    </w:p>
    <w:p w:rsidR="004F0A74" w:rsidRPr="00D24B97" w:rsidRDefault="004F0A74" w:rsidP="00D24B97">
      <w:pPr>
        <w:spacing w:line="360" w:lineRule="auto"/>
        <w:rPr>
          <w:rStyle w:val="20"/>
          <w:sz w:val="24"/>
          <w:lang w:val="uk-UA"/>
        </w:rPr>
      </w:pPr>
      <w:r w:rsidRPr="00D24B97">
        <w:rPr>
          <w:rStyle w:val="20"/>
          <w:sz w:val="24"/>
        </w:rPr>
        <w:t xml:space="preserve">Термодинамические свойства расплавов системы </w:t>
      </w:r>
      <w:r w:rsidRPr="00D24B97">
        <w:rPr>
          <w:rStyle w:val="20"/>
          <w:sz w:val="24"/>
          <w:lang w:val="de-DE" w:eastAsia="de-DE"/>
        </w:rPr>
        <w:t xml:space="preserve">Al-La </w:t>
      </w:r>
      <w:r w:rsidRPr="00D24B97">
        <w:rPr>
          <w:rStyle w:val="20"/>
          <w:sz w:val="24"/>
        </w:rPr>
        <w:t xml:space="preserve">/ В. Г. Кудин, М. А. Шевченко, И. В. Матейко, В. С. </w:t>
      </w:r>
      <w:proofErr w:type="spellStart"/>
      <w:r w:rsidRPr="00D24B97">
        <w:rPr>
          <w:rStyle w:val="20"/>
          <w:sz w:val="24"/>
        </w:rPr>
        <w:t>Судавцова</w:t>
      </w:r>
      <w:proofErr w:type="spellEnd"/>
      <w:r w:rsidRPr="00D24B97">
        <w:rPr>
          <w:rStyle w:val="20"/>
          <w:sz w:val="24"/>
        </w:rPr>
        <w:t>. // Журн. физ. химии. - 2013. - №87. - С. 364-370.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spacing w:line="360" w:lineRule="auto"/>
        <w:ind w:left="620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19"/>
          <w:tab w:val="left" w:pos="7452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r w:rsidRPr="00D24B97">
        <w:rPr>
          <w:rStyle w:val="20"/>
          <w:sz w:val="24"/>
        </w:rPr>
        <w:t xml:space="preserve">Термодинамические свойства расплавов </w:t>
      </w:r>
      <w:r w:rsidRPr="00D24B97">
        <w:rPr>
          <w:rStyle w:val="20"/>
          <w:sz w:val="24"/>
          <w:lang w:val="en-US" w:eastAsia="en-US"/>
        </w:rPr>
        <w:t>Al</w:t>
      </w:r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Eu</w:t>
      </w:r>
      <w:proofErr w:type="spellEnd"/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Sn</w:t>
      </w:r>
      <w:proofErr w:type="spellEnd"/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>/</w:t>
      </w:r>
      <w:r w:rsidR="00904084" w:rsidRPr="00D24B97">
        <w:rPr>
          <w:rStyle w:val="20"/>
          <w:sz w:val="24"/>
        </w:rPr>
        <w:t xml:space="preserve"> </w:t>
      </w:r>
      <w:r w:rsidRPr="00D24B97">
        <w:rPr>
          <w:rStyle w:val="20"/>
          <w:sz w:val="24"/>
        </w:rPr>
        <w:t>[М. И. Иванов,</w:t>
      </w:r>
      <w:r w:rsidR="00904084" w:rsidRPr="00D24B97">
        <w:rPr>
          <w:rStyle w:val="20"/>
          <w:sz w:val="24"/>
        </w:rPr>
        <w:t xml:space="preserve"> </w:t>
      </w:r>
      <w:r w:rsidRPr="00D24B97">
        <w:rPr>
          <w:rStyle w:val="20"/>
          <w:sz w:val="24"/>
        </w:rPr>
        <w:t xml:space="preserve">В. </w:t>
      </w:r>
      <w:proofErr w:type="spellStart"/>
      <w:r w:rsidRPr="00D24B97">
        <w:rPr>
          <w:rStyle w:val="20"/>
          <w:sz w:val="24"/>
        </w:rPr>
        <w:t>Березуцкий</w:t>
      </w:r>
      <w:proofErr w:type="spellEnd"/>
      <w:r w:rsidRPr="00D24B97">
        <w:rPr>
          <w:rStyle w:val="20"/>
          <w:sz w:val="24"/>
        </w:rPr>
        <w:t xml:space="preserve">, В. Г. Кудин та </w:t>
      </w:r>
      <w:proofErr w:type="spellStart"/>
      <w:r w:rsidRPr="00D24B97">
        <w:rPr>
          <w:rStyle w:val="20"/>
          <w:sz w:val="24"/>
        </w:rPr>
        <w:t>і</w:t>
      </w:r>
      <w:proofErr w:type="gramStart"/>
      <w:r w:rsidRPr="00D24B97">
        <w:rPr>
          <w:rStyle w:val="20"/>
          <w:sz w:val="24"/>
        </w:rPr>
        <w:t>н</w:t>
      </w:r>
      <w:proofErr w:type="spellEnd"/>
      <w:proofErr w:type="gramEnd"/>
      <w:r w:rsidRPr="00D24B97">
        <w:rPr>
          <w:rStyle w:val="20"/>
          <w:sz w:val="24"/>
        </w:rPr>
        <w:t>.]. // Неорганические материалы. - 2013. - №49. -913-916.</w:t>
      </w:r>
      <w:r w:rsidR="00904084" w:rsidRPr="00D24B97">
        <w:rPr>
          <w:rStyle w:val="20"/>
          <w:sz w:val="24"/>
          <w:lang w:val="uk-UA"/>
        </w:rPr>
        <w:t xml:space="preserve"> </w:t>
      </w:r>
    </w:p>
    <w:p w:rsidR="00904084" w:rsidRPr="00D24B97" w:rsidRDefault="00904084" w:rsidP="00D24B97">
      <w:pPr>
        <w:tabs>
          <w:tab w:val="left" w:pos="519"/>
          <w:tab w:val="left" w:pos="7452"/>
        </w:tabs>
        <w:autoSpaceDE/>
        <w:autoSpaceDN/>
        <w:adjustRightInd/>
        <w:spacing w:line="360" w:lineRule="auto"/>
        <w:jc w:val="both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19"/>
          <w:tab w:val="left" w:pos="7812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proofErr w:type="spellStart"/>
      <w:r w:rsidRPr="00D24B97">
        <w:rPr>
          <w:rStyle w:val="20"/>
          <w:sz w:val="24"/>
        </w:rPr>
        <w:t>Взаємодія</w:t>
      </w:r>
      <w:proofErr w:type="spellEnd"/>
      <w:r w:rsidRPr="00D24B97">
        <w:rPr>
          <w:rStyle w:val="20"/>
          <w:sz w:val="24"/>
        </w:rPr>
        <w:t xml:space="preserve"> в сплавах систем, </w:t>
      </w:r>
      <w:proofErr w:type="spellStart"/>
      <w:r w:rsidRPr="00D24B97">
        <w:rPr>
          <w:rStyle w:val="20"/>
          <w:sz w:val="24"/>
        </w:rPr>
        <w:t>що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містять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європій</w:t>
      </w:r>
      <w:proofErr w:type="spellEnd"/>
      <w:r w:rsidRPr="00D24B97">
        <w:rPr>
          <w:rStyle w:val="20"/>
          <w:sz w:val="24"/>
        </w:rPr>
        <w:t xml:space="preserve"> /[М. І. </w:t>
      </w:r>
      <w:proofErr w:type="spellStart"/>
      <w:r w:rsidRPr="00D24B97">
        <w:rPr>
          <w:rStyle w:val="20"/>
          <w:sz w:val="24"/>
        </w:rPr>
        <w:t>Іванов</w:t>
      </w:r>
      <w:proofErr w:type="spellEnd"/>
      <w:r w:rsidRPr="00D24B97">
        <w:rPr>
          <w:rStyle w:val="20"/>
          <w:sz w:val="24"/>
        </w:rPr>
        <w:t>,</w:t>
      </w:r>
      <w:r w:rsidR="00517182" w:rsidRPr="00517182">
        <w:rPr>
          <w:rStyle w:val="20"/>
          <w:sz w:val="24"/>
        </w:rPr>
        <w:t xml:space="preserve"> </w:t>
      </w:r>
      <w:r w:rsidRPr="00D24B97">
        <w:rPr>
          <w:rStyle w:val="20"/>
          <w:sz w:val="24"/>
        </w:rPr>
        <w:t xml:space="preserve">В. В. </w:t>
      </w:r>
      <w:proofErr w:type="spellStart"/>
      <w:r w:rsidRPr="00D24B97">
        <w:rPr>
          <w:rStyle w:val="20"/>
          <w:sz w:val="24"/>
        </w:rPr>
        <w:t>Березуцький</w:t>
      </w:r>
      <w:proofErr w:type="spellEnd"/>
      <w:r w:rsidRPr="00D24B97">
        <w:rPr>
          <w:rStyle w:val="20"/>
          <w:sz w:val="24"/>
        </w:rPr>
        <w:t xml:space="preserve">, М. О. Шевченко та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</w:rPr>
        <w:t xml:space="preserve">.]. // </w:t>
      </w:r>
      <w:proofErr w:type="spellStart"/>
      <w:r w:rsidRPr="00D24B97">
        <w:rPr>
          <w:rStyle w:val="20"/>
          <w:sz w:val="24"/>
        </w:rPr>
        <w:t>Доповіді</w:t>
      </w:r>
      <w:proofErr w:type="spellEnd"/>
      <w:r w:rsidRPr="00D24B97">
        <w:rPr>
          <w:rStyle w:val="20"/>
          <w:sz w:val="24"/>
        </w:rPr>
        <w:t xml:space="preserve"> НАНУ. - 2013. - №8. - С. 90-99.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spacing w:line="360" w:lineRule="auto"/>
        <w:ind w:left="600"/>
        <w:rPr>
          <w:sz w:val="24"/>
          <w:lang w:val="uk-UA"/>
        </w:rPr>
      </w:pPr>
    </w:p>
    <w:p w:rsidR="004F0A74" w:rsidRPr="00D24B97" w:rsidRDefault="004F0A74" w:rsidP="00517182">
      <w:pPr>
        <w:tabs>
          <w:tab w:val="left" w:pos="519"/>
          <w:tab w:val="right" w:pos="3985"/>
          <w:tab w:val="left" w:pos="4222"/>
          <w:tab w:val="left" w:pos="5527"/>
          <w:tab w:val="right" w:pos="8012"/>
          <w:tab w:val="right" w:pos="9255"/>
          <w:tab w:val="right" w:pos="9650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r w:rsidRPr="00D24B97">
        <w:rPr>
          <w:rStyle w:val="20"/>
          <w:sz w:val="24"/>
        </w:rPr>
        <w:t>Термодинамические</w:t>
      </w:r>
      <w:r w:rsidR="0090408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свойства</w:t>
      </w:r>
      <w:r w:rsidR="0090408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расплавов</w:t>
      </w:r>
      <w:r w:rsidR="0090408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ab/>
        <w:t>тройных</w:t>
      </w:r>
      <w:r w:rsidR="0090408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систем</w:t>
      </w:r>
      <w:r w:rsidR="0090408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en-US" w:eastAsia="en-US"/>
        </w:rPr>
        <w:t>Al</w:t>
      </w:r>
      <w:r w:rsidRPr="00D24B97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  <w:lang w:val="en-US" w:eastAsia="en-US"/>
        </w:rPr>
        <w:t>Ni</w:t>
      </w:r>
      <w:r w:rsidRPr="00D24B97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  <w:lang w:val="en-US" w:eastAsia="en-US"/>
        </w:rPr>
        <w:t>P</w:t>
      </w:r>
      <w:r w:rsidRPr="00D24B97">
        <w:rPr>
          <w:rStyle w:val="20"/>
          <w:sz w:val="24"/>
          <w:lang w:eastAsia="en-US"/>
        </w:rPr>
        <w:t>3</w:t>
      </w:r>
      <w:r w:rsidRPr="00D24B97">
        <w:rPr>
          <w:rStyle w:val="20"/>
          <w:sz w:val="24"/>
          <w:lang w:val="en-US" w:eastAsia="en-US"/>
        </w:rPr>
        <w:t>M</w:t>
      </w:r>
      <w:r w:rsidRPr="00D24B97">
        <w:rPr>
          <w:rStyle w:val="20"/>
          <w:sz w:val="24"/>
        </w:rPr>
        <w:t>/</w:t>
      </w:r>
      <w:r w:rsidR="00904084" w:rsidRPr="00D24B97">
        <w:rPr>
          <w:rStyle w:val="20"/>
          <w:sz w:val="24"/>
        </w:rPr>
        <w:t xml:space="preserve"> </w:t>
      </w:r>
      <w:r w:rsidRPr="00D24B97">
        <w:rPr>
          <w:rStyle w:val="20"/>
          <w:sz w:val="24"/>
        </w:rPr>
        <w:t xml:space="preserve">[Л. А. Романова, М. А. Шевченко, В. Г. Кудин та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</w:rPr>
        <w:t xml:space="preserve">.]. // Современные проблемы физического материаловедения. Вып.22: Труды ИПМ им. </w:t>
      </w:r>
      <w:proofErr w:type="spellStart"/>
      <w:r w:rsidRPr="00D24B97">
        <w:rPr>
          <w:rStyle w:val="20"/>
          <w:sz w:val="24"/>
        </w:rPr>
        <w:t>Францевича</w:t>
      </w:r>
      <w:proofErr w:type="spellEnd"/>
      <w:r w:rsidRPr="00D24B97">
        <w:rPr>
          <w:rStyle w:val="20"/>
          <w:sz w:val="24"/>
        </w:rPr>
        <w:t xml:space="preserve"> НАНУ. - Киев,</w:t>
      </w:r>
      <w:r w:rsidR="00517182" w:rsidRPr="00D24B97">
        <w:rPr>
          <w:rStyle w:val="20"/>
          <w:sz w:val="24"/>
        </w:rPr>
        <w:t xml:space="preserve"> </w:t>
      </w:r>
      <w:r w:rsidRPr="00D24B97">
        <w:rPr>
          <w:rStyle w:val="20"/>
          <w:sz w:val="24"/>
        </w:rPr>
        <w:t>- С.154-158.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1328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19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r w:rsidRPr="00D24B97">
        <w:rPr>
          <w:rStyle w:val="20"/>
          <w:sz w:val="24"/>
        </w:rPr>
        <w:t xml:space="preserve">Термодинамические свойства расплавов двойных систем </w:t>
      </w:r>
      <w:r w:rsidRPr="00D24B97">
        <w:rPr>
          <w:rStyle w:val="20"/>
          <w:sz w:val="24"/>
          <w:lang w:val="en-US" w:eastAsia="en-US"/>
        </w:rPr>
        <w:t>Ag</w:t>
      </w:r>
      <w:r w:rsidRPr="00D24B97">
        <w:rPr>
          <w:rStyle w:val="20"/>
          <w:sz w:val="24"/>
          <w:lang w:eastAsia="en-US"/>
        </w:rPr>
        <w:t>(</w:t>
      </w:r>
      <w:r w:rsidRPr="00D24B97">
        <w:rPr>
          <w:rStyle w:val="20"/>
          <w:sz w:val="24"/>
          <w:lang w:val="en-US" w:eastAsia="en-US"/>
        </w:rPr>
        <w:t>Au</w:t>
      </w:r>
      <w:r w:rsidRPr="00D24B97">
        <w:rPr>
          <w:rStyle w:val="20"/>
          <w:sz w:val="24"/>
          <w:lang w:eastAsia="en-US"/>
        </w:rPr>
        <w:t>)-</w:t>
      </w:r>
      <w:proofErr w:type="spellStart"/>
      <w:r w:rsidRPr="00D24B97">
        <w:rPr>
          <w:rStyle w:val="20"/>
          <w:sz w:val="24"/>
          <w:lang w:val="en-US" w:eastAsia="en-US"/>
        </w:rPr>
        <w:t>Sm</w:t>
      </w:r>
      <w:proofErr w:type="spellEnd"/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/ [В. С. </w:t>
      </w:r>
      <w:proofErr w:type="spellStart"/>
      <w:r w:rsidRPr="00D24B97">
        <w:rPr>
          <w:rStyle w:val="20"/>
          <w:sz w:val="24"/>
        </w:rPr>
        <w:t>Судавцова</w:t>
      </w:r>
      <w:proofErr w:type="spellEnd"/>
      <w:r w:rsidRPr="00D24B97">
        <w:rPr>
          <w:rStyle w:val="20"/>
          <w:sz w:val="24"/>
        </w:rPr>
        <w:t xml:space="preserve">, М. А. Шевченко, В. В. </w:t>
      </w:r>
      <w:proofErr w:type="spellStart"/>
      <w:r w:rsidRPr="00D24B97">
        <w:rPr>
          <w:rStyle w:val="20"/>
          <w:sz w:val="24"/>
        </w:rPr>
        <w:t>Березуцкий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</w:rPr>
        <w:t xml:space="preserve">.]. // Журн. физ. химии. - 2014. - №88. - С. 209- 215. </w:t>
      </w:r>
      <w:proofErr w:type="gramStart"/>
      <w:r w:rsidRPr="00D24B97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  <w:lang w:val="en-US" w:eastAsia="en-US"/>
        </w:rPr>
        <w:t>DOI</w:t>
      </w:r>
      <w:r w:rsidRPr="00D24B97">
        <w:rPr>
          <w:rStyle w:val="20"/>
          <w:sz w:val="24"/>
          <w:lang w:eastAsia="en-US"/>
        </w:rPr>
        <w:t xml:space="preserve">: </w:t>
      </w:r>
      <w:r w:rsidRPr="00D24B97">
        <w:rPr>
          <w:rStyle w:val="20"/>
          <w:sz w:val="24"/>
        </w:rPr>
        <w:t>10.1</w:t>
      </w:r>
      <w:r w:rsidRPr="00D24B97">
        <w:rPr>
          <w:rStyle w:val="20"/>
          <w:sz w:val="24"/>
          <w:lang w:eastAsia="en-US"/>
        </w:rPr>
        <w:t>134/</w:t>
      </w:r>
      <w:r w:rsidRPr="00D24B97">
        <w:rPr>
          <w:rStyle w:val="20"/>
          <w:sz w:val="24"/>
          <w:lang w:val="en-US" w:eastAsia="en-US"/>
        </w:rPr>
        <w:t>S</w:t>
      </w:r>
      <w:r w:rsidRPr="00D24B97">
        <w:rPr>
          <w:rStyle w:val="20"/>
          <w:sz w:val="24"/>
          <w:lang w:eastAsia="en-US"/>
        </w:rPr>
        <w:t>00360244</w:t>
      </w:r>
      <w:r w:rsidRPr="00D24B97">
        <w:rPr>
          <w:rStyle w:val="20"/>
          <w:sz w:val="24"/>
        </w:rPr>
        <w:t>14020265).</w:t>
      </w:r>
      <w:r w:rsidR="00510C09" w:rsidRPr="00D24B97">
        <w:rPr>
          <w:rStyle w:val="20"/>
          <w:sz w:val="24"/>
          <w:lang w:val="uk-UA"/>
        </w:rPr>
        <w:t xml:space="preserve"> </w:t>
      </w:r>
      <w:proofErr w:type="gramEnd"/>
    </w:p>
    <w:p w:rsidR="00510C09" w:rsidRPr="00D24B97" w:rsidRDefault="00510C09" w:rsidP="00D24B97">
      <w:pPr>
        <w:tabs>
          <w:tab w:val="left" w:pos="519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19"/>
          <w:tab w:val="left" w:pos="7452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proofErr w:type="spellStart"/>
      <w:r w:rsidRPr="00D24B97">
        <w:rPr>
          <w:rStyle w:val="20"/>
          <w:sz w:val="24"/>
        </w:rPr>
        <w:t>Термодинамічні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властивості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сплавів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системи</w:t>
      </w:r>
      <w:proofErr w:type="spellEnd"/>
      <w:r w:rsidRPr="00D24B97">
        <w:rPr>
          <w:rStyle w:val="20"/>
          <w:sz w:val="24"/>
        </w:rPr>
        <w:t xml:space="preserve"> </w:t>
      </w:r>
      <w:r w:rsidRPr="00D24B97">
        <w:rPr>
          <w:rStyle w:val="20"/>
          <w:sz w:val="24"/>
          <w:lang w:val="en-US" w:eastAsia="en-US"/>
        </w:rPr>
        <w:t>Al</w:t>
      </w:r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Sc</w:t>
      </w:r>
      <w:proofErr w:type="spellEnd"/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/[М. О. </w:t>
      </w:r>
      <w:proofErr w:type="spellStart"/>
      <w:r w:rsidRPr="00D24B97">
        <w:rPr>
          <w:rStyle w:val="20"/>
          <w:sz w:val="24"/>
        </w:rPr>
        <w:t>Шевченко</w:t>
      </w:r>
      <w:proofErr w:type="gramStart"/>
      <w:r w:rsidRPr="00D24B97">
        <w:rPr>
          <w:rStyle w:val="20"/>
          <w:sz w:val="24"/>
        </w:rPr>
        <w:t>,Г</w:t>
      </w:r>
      <w:proofErr w:type="spellEnd"/>
      <w:proofErr w:type="gramEnd"/>
      <w:r w:rsidRPr="00D24B97">
        <w:rPr>
          <w:rStyle w:val="20"/>
          <w:sz w:val="24"/>
        </w:rPr>
        <w:t xml:space="preserve">. </w:t>
      </w:r>
      <w:proofErr w:type="spellStart"/>
      <w:r w:rsidRPr="00D24B97">
        <w:rPr>
          <w:rStyle w:val="20"/>
          <w:sz w:val="24"/>
        </w:rPr>
        <w:t>Кудін</w:t>
      </w:r>
      <w:proofErr w:type="spellEnd"/>
      <w:r w:rsidRPr="00D24B97">
        <w:rPr>
          <w:rStyle w:val="20"/>
          <w:sz w:val="24"/>
        </w:rPr>
        <w:t xml:space="preserve">, В. В. </w:t>
      </w:r>
      <w:proofErr w:type="spellStart"/>
      <w:r w:rsidRPr="00D24B97">
        <w:rPr>
          <w:rStyle w:val="20"/>
          <w:sz w:val="24"/>
        </w:rPr>
        <w:t>Березуцький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</w:rPr>
        <w:t>.]. // Порошковая металлургия. - 2014. - № 3/4. -151-157.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1002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510C09" w:rsidRPr="00D24B97" w:rsidRDefault="004F0A74" w:rsidP="00D24B97">
      <w:pPr>
        <w:tabs>
          <w:tab w:val="left" w:pos="519"/>
          <w:tab w:val="right" w:pos="3985"/>
          <w:tab w:val="left" w:pos="4222"/>
          <w:tab w:val="right" w:pos="8012"/>
          <w:tab w:val="right" w:pos="9255"/>
          <w:tab w:val="right" w:pos="9650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r w:rsidRPr="00D24B97">
        <w:rPr>
          <w:rStyle w:val="20"/>
          <w:sz w:val="24"/>
        </w:rPr>
        <w:t>Термодинамические</w:t>
      </w:r>
      <w:r w:rsidR="0090408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свойства</w:t>
      </w:r>
      <w:r w:rsidRPr="00D24B97">
        <w:rPr>
          <w:rStyle w:val="20"/>
          <w:sz w:val="24"/>
        </w:rPr>
        <w:tab/>
        <w:t>расплавов систем</w:t>
      </w:r>
      <w:r w:rsidR="00517182" w:rsidRPr="00517182">
        <w:rPr>
          <w:rStyle w:val="20"/>
          <w:sz w:val="24"/>
        </w:rPr>
        <w:t xml:space="preserve"> </w:t>
      </w:r>
      <w:r w:rsidRPr="00D24B97">
        <w:rPr>
          <w:rStyle w:val="20"/>
          <w:sz w:val="24"/>
        </w:rPr>
        <w:tab/>
      </w:r>
      <w:proofErr w:type="spellStart"/>
      <w:r w:rsidRPr="00D24B97">
        <w:rPr>
          <w:rStyle w:val="20"/>
          <w:sz w:val="24"/>
          <w:lang w:val="en-US" w:eastAsia="en-US"/>
        </w:rPr>
        <w:t>Eu</w:t>
      </w:r>
      <w:proofErr w:type="spellEnd"/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Pt</w:t>
      </w:r>
      <w:proofErr w:type="spellEnd"/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>и</w:t>
      </w:r>
      <w:r w:rsidR="0090408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en-US" w:eastAsia="en-US"/>
        </w:rPr>
        <w:t>Al</w:t>
      </w:r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Eu</w:t>
      </w:r>
      <w:proofErr w:type="spellEnd"/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Pt</w:t>
      </w:r>
      <w:proofErr w:type="spellEnd"/>
      <w:r w:rsidRPr="00D24B97">
        <w:rPr>
          <w:rStyle w:val="20"/>
          <w:sz w:val="24"/>
        </w:rPr>
        <w:t>/</w:t>
      </w:r>
      <w:r w:rsidR="0090408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 xml:space="preserve">[М. И. Иванов, В. В. </w:t>
      </w:r>
      <w:proofErr w:type="spellStart"/>
      <w:r w:rsidRPr="00D24B97">
        <w:rPr>
          <w:rStyle w:val="20"/>
          <w:sz w:val="24"/>
        </w:rPr>
        <w:t>Березуцкий</w:t>
      </w:r>
      <w:proofErr w:type="spellEnd"/>
      <w:r w:rsidRPr="00D24B97">
        <w:rPr>
          <w:rStyle w:val="20"/>
          <w:sz w:val="24"/>
        </w:rPr>
        <w:t xml:space="preserve">, В. Г. Кудин та </w:t>
      </w:r>
      <w:proofErr w:type="spellStart"/>
      <w:r w:rsidRPr="00D24B97">
        <w:rPr>
          <w:rStyle w:val="20"/>
          <w:sz w:val="24"/>
        </w:rPr>
        <w:t>і</w:t>
      </w:r>
      <w:proofErr w:type="gramStart"/>
      <w:r w:rsidRPr="00D24B97">
        <w:rPr>
          <w:rStyle w:val="20"/>
          <w:sz w:val="24"/>
        </w:rPr>
        <w:t>н</w:t>
      </w:r>
      <w:proofErr w:type="spellEnd"/>
      <w:proofErr w:type="gramEnd"/>
      <w:r w:rsidRPr="00D24B97">
        <w:rPr>
          <w:rStyle w:val="20"/>
          <w:sz w:val="24"/>
        </w:rPr>
        <w:t>.]. // Неорганические материалы. -</w:t>
      </w:r>
      <w:r w:rsidR="0090408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-№50.-С. 345-348.</w:t>
      </w:r>
      <w:r w:rsidR="00510C09" w:rsidRPr="00D24B97">
        <w:rPr>
          <w:rStyle w:val="20"/>
          <w:sz w:val="24"/>
          <w:lang w:val="uk-UA"/>
        </w:rPr>
        <w:t xml:space="preserve"> </w:t>
      </w:r>
      <w:r w:rsidR="00904084" w:rsidRPr="00D24B97">
        <w:rPr>
          <w:rStyle w:val="20"/>
          <w:sz w:val="24"/>
          <w:lang w:val="uk-UA"/>
        </w:rPr>
        <w:t xml:space="preserve">  </w:t>
      </w:r>
    </w:p>
    <w:p w:rsidR="00904084" w:rsidRPr="00D24B97" w:rsidRDefault="00904084" w:rsidP="00D24B97">
      <w:pPr>
        <w:tabs>
          <w:tab w:val="left" w:pos="519"/>
          <w:tab w:val="right" w:pos="3985"/>
          <w:tab w:val="left" w:pos="4222"/>
          <w:tab w:val="right" w:pos="8012"/>
          <w:tab w:val="right" w:pos="9255"/>
          <w:tab w:val="right" w:pos="9650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19"/>
          <w:tab w:val="right" w:pos="3985"/>
          <w:tab w:val="left" w:pos="4222"/>
          <w:tab w:val="left" w:pos="5527"/>
          <w:tab w:val="right" w:pos="8012"/>
          <w:tab w:val="right" w:pos="9255"/>
          <w:tab w:val="right" w:pos="9650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 w:eastAsia="en-US"/>
        </w:rPr>
      </w:pPr>
      <w:r w:rsidRPr="00D24B97">
        <w:rPr>
          <w:rStyle w:val="20"/>
          <w:sz w:val="24"/>
        </w:rPr>
        <w:t>Термодинамические</w:t>
      </w:r>
      <w:r w:rsidR="0090408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свойства</w:t>
      </w:r>
      <w:r w:rsidR="0090408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сплавов</w:t>
      </w:r>
      <w:r w:rsidRPr="00D24B97">
        <w:rPr>
          <w:rStyle w:val="20"/>
          <w:sz w:val="24"/>
        </w:rPr>
        <w:tab/>
        <w:t>систем</w:t>
      </w:r>
      <w:r w:rsidR="00517182" w:rsidRPr="00517182">
        <w:rPr>
          <w:rStyle w:val="20"/>
          <w:sz w:val="24"/>
        </w:rPr>
        <w:t xml:space="preserve"> </w:t>
      </w:r>
      <w:r w:rsidRPr="00D24B97">
        <w:rPr>
          <w:rStyle w:val="20"/>
          <w:sz w:val="24"/>
          <w:lang w:val="en-US" w:eastAsia="en-US"/>
        </w:rPr>
        <w:t>Al</w:t>
      </w:r>
      <w:r w:rsidRPr="00D24B97">
        <w:rPr>
          <w:rStyle w:val="20"/>
          <w:sz w:val="24"/>
        </w:rPr>
        <w:t>-Со и</w:t>
      </w:r>
      <w:r w:rsidR="0090408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en-US" w:eastAsia="en-US"/>
        </w:rPr>
        <w:t>Al</w:t>
      </w:r>
      <w:r w:rsidRPr="00D24B97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  <w:lang w:val="en-US" w:eastAsia="en-US"/>
        </w:rPr>
        <w:t>Co</w:t>
      </w:r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Sc</w:t>
      </w:r>
      <w:proofErr w:type="spellEnd"/>
      <w:r w:rsidRPr="00D24B97">
        <w:rPr>
          <w:rStyle w:val="20"/>
          <w:sz w:val="24"/>
        </w:rPr>
        <w:t xml:space="preserve">/[М. А. Шевченко, В. В. </w:t>
      </w:r>
      <w:proofErr w:type="spellStart"/>
      <w:r w:rsidRPr="00D24B97">
        <w:rPr>
          <w:rStyle w:val="20"/>
          <w:sz w:val="24"/>
        </w:rPr>
        <w:t>Березуцкий</w:t>
      </w:r>
      <w:proofErr w:type="spellEnd"/>
      <w:r w:rsidRPr="00D24B97">
        <w:rPr>
          <w:rStyle w:val="20"/>
          <w:sz w:val="24"/>
        </w:rPr>
        <w:t xml:space="preserve">, М. И. Иванов та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</w:rPr>
        <w:t xml:space="preserve">.]. // Журн. физ. химии. - 2014. - №88. - С. 729-735. - </w:t>
      </w:r>
      <w:r w:rsidRPr="00D24B97">
        <w:rPr>
          <w:rStyle w:val="20"/>
          <w:sz w:val="24"/>
          <w:lang w:val="en-US" w:eastAsia="en-US"/>
        </w:rPr>
        <w:t>DOI</w:t>
      </w:r>
      <w:r w:rsidRPr="00D24B97">
        <w:rPr>
          <w:rStyle w:val="20"/>
          <w:sz w:val="24"/>
          <w:lang w:eastAsia="en-US"/>
        </w:rPr>
        <w:t xml:space="preserve">: </w:t>
      </w:r>
      <w:r w:rsidRPr="00D24B97">
        <w:rPr>
          <w:rStyle w:val="20"/>
          <w:sz w:val="24"/>
        </w:rPr>
        <w:t>10.1</w:t>
      </w:r>
      <w:r w:rsidRPr="00D24B97">
        <w:rPr>
          <w:rStyle w:val="20"/>
          <w:sz w:val="24"/>
          <w:lang w:eastAsia="en-US"/>
        </w:rPr>
        <w:t>134/</w:t>
      </w:r>
      <w:r w:rsidRPr="00D24B97">
        <w:rPr>
          <w:rStyle w:val="20"/>
          <w:sz w:val="24"/>
          <w:lang w:val="en-US" w:eastAsia="en-US"/>
        </w:rPr>
        <w:t>S</w:t>
      </w:r>
      <w:r w:rsidRPr="00D24B97">
        <w:rPr>
          <w:rStyle w:val="20"/>
          <w:sz w:val="24"/>
          <w:lang w:eastAsia="en-US"/>
        </w:rPr>
        <w:t>003602441405029</w:t>
      </w:r>
      <w:r w:rsidRPr="00D24B97">
        <w:rPr>
          <w:rStyle w:val="20"/>
          <w:sz w:val="24"/>
          <w:lang w:val="en-US" w:eastAsia="en-US"/>
        </w:rPr>
        <w:t>X</w:t>
      </w:r>
      <w:r w:rsidRPr="00D24B97">
        <w:rPr>
          <w:rStyle w:val="20"/>
          <w:sz w:val="24"/>
          <w:lang w:eastAsia="en-US"/>
        </w:rPr>
        <w:t>).</w:t>
      </w:r>
      <w:r w:rsidR="00510C09" w:rsidRPr="00D24B97">
        <w:rPr>
          <w:rStyle w:val="20"/>
          <w:sz w:val="24"/>
          <w:lang w:val="uk-UA" w:eastAsia="en-US"/>
        </w:rPr>
        <w:t xml:space="preserve"> </w:t>
      </w:r>
    </w:p>
    <w:p w:rsidR="00510C09" w:rsidRPr="00D24B97" w:rsidRDefault="00510C09" w:rsidP="00D24B97">
      <w:pPr>
        <w:spacing w:line="360" w:lineRule="auto"/>
        <w:ind w:left="600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19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r w:rsidRPr="00D24B97">
        <w:rPr>
          <w:rStyle w:val="20"/>
          <w:sz w:val="24"/>
        </w:rPr>
        <w:t xml:space="preserve">Термодинамические свойства и фазовые равновесия в сплавах двойных систем </w:t>
      </w:r>
      <w:r w:rsidRPr="00D24B97">
        <w:rPr>
          <w:rStyle w:val="20"/>
          <w:sz w:val="24"/>
          <w:lang w:val="en-US" w:eastAsia="en-US"/>
        </w:rPr>
        <w:t>Al</w:t>
      </w:r>
      <w:r w:rsidRPr="00D24B97">
        <w:rPr>
          <w:rStyle w:val="20"/>
          <w:sz w:val="24"/>
          <w:lang w:eastAsia="en-US"/>
        </w:rPr>
        <w:t>(</w:t>
      </w:r>
      <w:r w:rsidRPr="00D24B97">
        <w:rPr>
          <w:rStyle w:val="20"/>
          <w:sz w:val="24"/>
          <w:lang w:val="en-US" w:eastAsia="en-US"/>
        </w:rPr>
        <w:t>Si</w:t>
      </w:r>
      <w:r w:rsidRPr="00D24B97">
        <w:rPr>
          <w:rStyle w:val="20"/>
          <w:sz w:val="24"/>
          <w:lang w:eastAsia="en-US"/>
        </w:rPr>
        <w:t>)</w:t>
      </w:r>
      <w:r w:rsidR="00517182" w:rsidRPr="00517182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</w:rPr>
        <w:t xml:space="preserve"> Се / [В. С. </w:t>
      </w:r>
      <w:proofErr w:type="spellStart"/>
      <w:r w:rsidRPr="00D24B97">
        <w:rPr>
          <w:rStyle w:val="20"/>
          <w:sz w:val="24"/>
        </w:rPr>
        <w:t>Судавцова</w:t>
      </w:r>
      <w:proofErr w:type="spellEnd"/>
      <w:r w:rsidRPr="00D24B97">
        <w:rPr>
          <w:rStyle w:val="20"/>
          <w:sz w:val="24"/>
        </w:rPr>
        <w:t xml:space="preserve">, М. А. Шевченко, В. В. </w:t>
      </w:r>
      <w:proofErr w:type="spellStart"/>
      <w:r w:rsidRPr="00D24B97">
        <w:rPr>
          <w:rStyle w:val="20"/>
          <w:sz w:val="24"/>
        </w:rPr>
        <w:t>Березуцкий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</w:rPr>
        <w:t>.]. // Журн. физ. химии. - 2014,-№88.-С. 736-746.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519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19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r w:rsidRPr="00D24B97">
        <w:rPr>
          <w:rStyle w:val="20"/>
          <w:sz w:val="24"/>
        </w:rPr>
        <w:t xml:space="preserve">Термодинамические свойства сплавов систем </w:t>
      </w:r>
      <w:r w:rsidRPr="00D24B97">
        <w:rPr>
          <w:rStyle w:val="20"/>
          <w:sz w:val="24"/>
          <w:lang w:val="en-US" w:eastAsia="en-US"/>
        </w:rPr>
        <w:t>Ni</w:t>
      </w:r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Sc</w:t>
      </w:r>
      <w:proofErr w:type="spellEnd"/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и </w:t>
      </w:r>
      <w:r w:rsidRPr="00D24B97">
        <w:rPr>
          <w:rStyle w:val="20"/>
          <w:sz w:val="24"/>
          <w:lang w:val="en-US" w:eastAsia="en-US"/>
        </w:rPr>
        <w:t>Ni</w:t>
      </w:r>
      <w:r w:rsidRPr="00D24B97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  <w:lang w:val="en-US" w:eastAsia="en-US"/>
        </w:rPr>
        <w:t>Y</w:t>
      </w:r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/ [М. А. Шевченко, М. И. </w:t>
      </w:r>
      <w:r w:rsidRPr="00D24B97">
        <w:rPr>
          <w:rStyle w:val="20"/>
          <w:sz w:val="24"/>
        </w:rPr>
        <w:lastRenderedPageBreak/>
        <w:t xml:space="preserve">Иванов, В. В. </w:t>
      </w:r>
      <w:proofErr w:type="spellStart"/>
      <w:r w:rsidRPr="00D24B97">
        <w:rPr>
          <w:rStyle w:val="20"/>
          <w:sz w:val="24"/>
        </w:rPr>
        <w:t>Березуцкий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</w:rPr>
        <w:t xml:space="preserve">.]. // Журн. физ. химии. - 2014. - №88. - С. 909-914. - </w:t>
      </w:r>
      <w:r w:rsidRPr="00D24B97">
        <w:rPr>
          <w:rStyle w:val="20"/>
          <w:sz w:val="24"/>
          <w:lang w:val="en-US" w:eastAsia="en-US"/>
        </w:rPr>
        <w:t>DOI</w:t>
      </w:r>
      <w:r w:rsidRPr="00D24B97">
        <w:rPr>
          <w:rStyle w:val="20"/>
          <w:sz w:val="24"/>
          <w:lang w:eastAsia="en-US"/>
        </w:rPr>
        <w:t xml:space="preserve">: </w:t>
      </w:r>
      <w:r w:rsidRPr="00D24B97">
        <w:rPr>
          <w:rStyle w:val="20"/>
          <w:sz w:val="24"/>
        </w:rPr>
        <w:t>10.1</w:t>
      </w:r>
      <w:r w:rsidRPr="00D24B97">
        <w:rPr>
          <w:rStyle w:val="20"/>
          <w:sz w:val="24"/>
          <w:lang w:eastAsia="en-US"/>
        </w:rPr>
        <w:t>134/</w:t>
      </w:r>
      <w:r w:rsidRPr="00D24B97">
        <w:rPr>
          <w:rStyle w:val="20"/>
          <w:sz w:val="24"/>
          <w:lang w:val="en-US" w:eastAsia="en-US"/>
        </w:rPr>
        <w:t>S</w:t>
      </w:r>
      <w:r w:rsidRPr="00D24B97">
        <w:rPr>
          <w:rStyle w:val="20"/>
          <w:sz w:val="24"/>
          <w:lang w:eastAsia="en-US"/>
        </w:rPr>
        <w:t>0036024414060284).</w:t>
      </w:r>
      <w:r w:rsidR="00510C09" w:rsidRPr="00D24B97">
        <w:rPr>
          <w:rStyle w:val="20"/>
          <w:sz w:val="24"/>
          <w:lang w:val="uk-UA" w:eastAsia="en-US"/>
        </w:rPr>
        <w:t xml:space="preserve"> </w:t>
      </w:r>
    </w:p>
    <w:p w:rsidR="00510C09" w:rsidRPr="00D24B97" w:rsidRDefault="00510C09" w:rsidP="00D24B97">
      <w:pPr>
        <w:tabs>
          <w:tab w:val="left" w:pos="519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19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r w:rsidRPr="00D24B97">
        <w:rPr>
          <w:rStyle w:val="20"/>
          <w:sz w:val="24"/>
        </w:rPr>
        <w:t xml:space="preserve">Термодинамические свойства жидких сплавов </w:t>
      </w:r>
      <w:r w:rsidRPr="00D24B97">
        <w:rPr>
          <w:rStyle w:val="20"/>
          <w:sz w:val="24"/>
          <w:lang w:val="en-US" w:eastAsia="en-US"/>
        </w:rPr>
        <w:t>Ni</w:t>
      </w:r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Eu</w:t>
      </w:r>
      <w:proofErr w:type="spellEnd"/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и </w:t>
      </w:r>
      <w:r w:rsidRPr="00D24B97">
        <w:rPr>
          <w:rStyle w:val="20"/>
          <w:sz w:val="24"/>
          <w:lang w:val="en-US" w:eastAsia="en-US"/>
        </w:rPr>
        <w:t>Ni</w:t>
      </w:r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Yb</w:t>
      </w:r>
      <w:proofErr w:type="spellEnd"/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/ В. В. </w:t>
      </w:r>
      <w:proofErr w:type="spellStart"/>
      <w:r w:rsidRPr="00D24B97">
        <w:rPr>
          <w:rStyle w:val="20"/>
          <w:sz w:val="24"/>
        </w:rPr>
        <w:t>Березуцкий</w:t>
      </w:r>
      <w:proofErr w:type="spellEnd"/>
      <w:r w:rsidRPr="00D24B97">
        <w:rPr>
          <w:rStyle w:val="20"/>
          <w:sz w:val="24"/>
        </w:rPr>
        <w:t xml:space="preserve">, М. А. Шевченко, М. И. Иванов, В. С. </w:t>
      </w:r>
      <w:proofErr w:type="spellStart"/>
      <w:r w:rsidRPr="00D24B97">
        <w:rPr>
          <w:rStyle w:val="20"/>
          <w:sz w:val="24"/>
        </w:rPr>
        <w:t>Судавцова</w:t>
      </w:r>
      <w:proofErr w:type="spellEnd"/>
      <w:r w:rsidRPr="00D24B97">
        <w:rPr>
          <w:rStyle w:val="20"/>
          <w:sz w:val="24"/>
        </w:rPr>
        <w:t>. // Журнал физической химии. - 2014. - №88. - С. 1297-1306.</w:t>
      </w:r>
      <w:proofErr w:type="gramStart"/>
      <w:r w:rsidRPr="00D24B97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  <w:lang w:val="en-US" w:eastAsia="en-US"/>
        </w:rPr>
        <w:t>DOI</w:t>
      </w:r>
      <w:r w:rsidRPr="00D24B97">
        <w:rPr>
          <w:rStyle w:val="20"/>
          <w:sz w:val="24"/>
          <w:lang w:eastAsia="en-US"/>
        </w:rPr>
        <w:t>: 10.1134/</w:t>
      </w:r>
      <w:r w:rsidRPr="00D24B97">
        <w:rPr>
          <w:rStyle w:val="20"/>
          <w:sz w:val="24"/>
          <w:lang w:val="en-US" w:eastAsia="en-US"/>
        </w:rPr>
        <w:t>S</w:t>
      </w:r>
      <w:r w:rsidRPr="00D24B97">
        <w:rPr>
          <w:rStyle w:val="20"/>
          <w:sz w:val="24"/>
          <w:lang w:eastAsia="en-US"/>
        </w:rPr>
        <w:t>0036024414090064).</w:t>
      </w:r>
      <w:r w:rsidR="00510C09" w:rsidRPr="00D24B97">
        <w:rPr>
          <w:rStyle w:val="20"/>
          <w:sz w:val="24"/>
          <w:lang w:val="uk-UA" w:eastAsia="en-US"/>
        </w:rPr>
        <w:t xml:space="preserve"> </w:t>
      </w:r>
      <w:proofErr w:type="gramEnd"/>
    </w:p>
    <w:p w:rsidR="00510C09" w:rsidRPr="00D24B97" w:rsidRDefault="00510C09" w:rsidP="00D24B97">
      <w:pPr>
        <w:tabs>
          <w:tab w:val="left" w:pos="519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7D12F6" w:rsidRPr="00D24B97" w:rsidRDefault="004F0A74" w:rsidP="00D24B97">
      <w:pPr>
        <w:tabs>
          <w:tab w:val="left" w:pos="519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proofErr w:type="spellStart"/>
      <w:r w:rsidRPr="00D24B97">
        <w:rPr>
          <w:rStyle w:val="20"/>
          <w:sz w:val="24"/>
        </w:rPr>
        <w:t>Оцінки</w:t>
      </w:r>
      <w:proofErr w:type="spellEnd"/>
      <w:r w:rsidRPr="00D24B97">
        <w:rPr>
          <w:rStyle w:val="20"/>
          <w:sz w:val="24"/>
        </w:rPr>
        <w:t xml:space="preserve"> координат </w:t>
      </w:r>
      <w:proofErr w:type="spellStart"/>
      <w:r w:rsidRPr="00D24B97">
        <w:rPr>
          <w:rStyle w:val="20"/>
          <w:sz w:val="24"/>
        </w:rPr>
        <w:t>кривої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proofErr w:type="gramStart"/>
      <w:r w:rsidRPr="00D24B97">
        <w:rPr>
          <w:rStyle w:val="20"/>
          <w:sz w:val="24"/>
        </w:rPr>
        <w:t>л</w:t>
      </w:r>
      <w:proofErr w:type="gramEnd"/>
      <w:r w:rsidRPr="00D24B97">
        <w:rPr>
          <w:rStyle w:val="20"/>
          <w:sz w:val="24"/>
        </w:rPr>
        <w:t>іквідуса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діаграм</w:t>
      </w:r>
      <w:proofErr w:type="spellEnd"/>
      <w:r w:rsidRPr="00D24B97">
        <w:rPr>
          <w:rStyle w:val="20"/>
          <w:sz w:val="24"/>
        </w:rPr>
        <w:t xml:space="preserve"> стану </w:t>
      </w:r>
      <w:proofErr w:type="spellStart"/>
      <w:r w:rsidRPr="00D24B97">
        <w:rPr>
          <w:rStyle w:val="20"/>
          <w:sz w:val="24"/>
        </w:rPr>
        <w:t>подвійних</w:t>
      </w:r>
      <w:proofErr w:type="spellEnd"/>
      <w:r w:rsidRPr="00D24B97">
        <w:rPr>
          <w:rStyle w:val="20"/>
          <w:sz w:val="24"/>
        </w:rPr>
        <w:t xml:space="preserve"> систем / [М. О. Шевченко, В. Г. </w:t>
      </w:r>
      <w:proofErr w:type="spellStart"/>
      <w:r w:rsidRPr="00D24B97">
        <w:rPr>
          <w:rStyle w:val="20"/>
          <w:sz w:val="24"/>
        </w:rPr>
        <w:t>Кудін</w:t>
      </w:r>
      <w:proofErr w:type="spellEnd"/>
      <w:r w:rsidRPr="00D24B97">
        <w:rPr>
          <w:rStyle w:val="20"/>
          <w:sz w:val="24"/>
        </w:rPr>
        <w:t xml:space="preserve">, В. В. </w:t>
      </w:r>
      <w:proofErr w:type="spellStart"/>
      <w:r w:rsidRPr="00D24B97">
        <w:rPr>
          <w:rStyle w:val="20"/>
          <w:sz w:val="24"/>
        </w:rPr>
        <w:t>Березуцький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</w:rPr>
        <w:t xml:space="preserve">.]. // Математические модели и вычислительный эксперимент в материаловедении. Труды ИПМ им. И.Н. </w:t>
      </w:r>
      <w:proofErr w:type="spellStart"/>
      <w:r w:rsidRPr="00D24B97">
        <w:rPr>
          <w:rStyle w:val="20"/>
          <w:sz w:val="24"/>
        </w:rPr>
        <w:t>Францевича</w:t>
      </w:r>
      <w:proofErr w:type="spellEnd"/>
      <w:r w:rsidRPr="00D24B97">
        <w:rPr>
          <w:rStyle w:val="20"/>
          <w:sz w:val="24"/>
        </w:rPr>
        <w:t xml:space="preserve"> НАНУ. - Киев,</w:t>
      </w:r>
      <w:r w:rsidR="007D12F6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-№16.-С. 43-51.</w:t>
      </w:r>
      <w:r w:rsidR="00510C09" w:rsidRPr="00D24B97">
        <w:rPr>
          <w:rStyle w:val="20"/>
          <w:sz w:val="24"/>
          <w:lang w:val="uk-UA"/>
        </w:rPr>
        <w:t xml:space="preserve"> </w:t>
      </w:r>
      <w:r w:rsidR="007D12F6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7D12F6" w:rsidP="00D24B97">
      <w:pPr>
        <w:tabs>
          <w:tab w:val="left" w:pos="519"/>
        </w:tabs>
        <w:autoSpaceDE/>
        <w:autoSpaceDN/>
        <w:adjustRightInd/>
        <w:spacing w:line="360" w:lineRule="auto"/>
        <w:jc w:val="both"/>
        <w:rPr>
          <w:sz w:val="24"/>
        </w:rPr>
      </w:pPr>
      <w:r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4F0A74" w:rsidP="00D24B97">
      <w:pPr>
        <w:tabs>
          <w:tab w:val="left" w:pos="519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 w:eastAsia="en-US"/>
        </w:rPr>
      </w:pPr>
      <w:proofErr w:type="gramStart"/>
      <w:r w:rsidRPr="00D24B97">
        <w:rPr>
          <w:rStyle w:val="20"/>
          <w:sz w:val="24"/>
          <w:lang w:val="en-US" w:eastAsia="en-US"/>
        </w:rPr>
        <w:t>Thermodynamic properties of alloys of the binary Al-</w:t>
      </w:r>
      <w:proofErr w:type="spellStart"/>
      <w:r w:rsidRPr="00D24B97">
        <w:rPr>
          <w:rStyle w:val="20"/>
          <w:sz w:val="24"/>
          <w:lang w:val="en-US" w:eastAsia="en-US"/>
        </w:rPr>
        <w:t>Sm</w:t>
      </w:r>
      <w:proofErr w:type="spellEnd"/>
      <w:r w:rsidRPr="00D24B97">
        <w:rPr>
          <w:rStyle w:val="20"/>
          <w:sz w:val="24"/>
          <w:lang w:val="en-US" w:eastAsia="en-US"/>
        </w:rPr>
        <w:t xml:space="preserve">, </w:t>
      </w:r>
      <w:proofErr w:type="spellStart"/>
      <w:r w:rsidRPr="00D24B97">
        <w:rPr>
          <w:rStyle w:val="20"/>
          <w:sz w:val="24"/>
          <w:lang w:val="en-US" w:eastAsia="en-US"/>
        </w:rPr>
        <w:t>Sm-Sn</w:t>
      </w:r>
      <w:proofErr w:type="spellEnd"/>
      <w:r w:rsidRPr="00D24B97">
        <w:rPr>
          <w:rStyle w:val="20"/>
          <w:sz w:val="24"/>
          <w:lang w:val="en-US" w:eastAsia="en-US"/>
        </w:rPr>
        <w:t xml:space="preserve"> and ternary Al-</w:t>
      </w:r>
      <w:proofErr w:type="spellStart"/>
      <w:r w:rsidRPr="00D24B97">
        <w:rPr>
          <w:rStyle w:val="20"/>
          <w:sz w:val="24"/>
          <w:lang w:val="en-US" w:eastAsia="en-US"/>
        </w:rPr>
        <w:t>Sm</w:t>
      </w:r>
      <w:proofErr w:type="spellEnd"/>
      <w:r w:rsidRPr="00D24B97">
        <w:rPr>
          <w:rStyle w:val="20"/>
          <w:sz w:val="24"/>
          <w:lang w:val="en-US"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Sn</w:t>
      </w:r>
      <w:proofErr w:type="spellEnd"/>
      <w:r w:rsidRPr="00D24B97">
        <w:rPr>
          <w:rStyle w:val="20"/>
          <w:sz w:val="24"/>
          <w:lang w:val="en-US" w:eastAsia="en-US"/>
        </w:rPr>
        <w:t xml:space="preserve"> systems </w:t>
      </w:r>
      <w:r w:rsidRPr="00D24B97">
        <w:rPr>
          <w:rStyle w:val="20"/>
          <w:sz w:val="24"/>
          <w:lang w:val="en-US"/>
        </w:rPr>
        <w:t xml:space="preserve">/ </w:t>
      </w:r>
      <w:r w:rsidRPr="00D24B97">
        <w:rPr>
          <w:rStyle w:val="20"/>
          <w:sz w:val="24"/>
          <w:lang w:val="en-US" w:eastAsia="en-US"/>
        </w:rPr>
        <w:t xml:space="preserve">[M. O. Shevchenko, V. V. </w:t>
      </w:r>
      <w:proofErr w:type="spellStart"/>
      <w:r w:rsidRPr="00D24B97">
        <w:rPr>
          <w:rStyle w:val="20"/>
          <w:sz w:val="24"/>
          <w:lang w:val="en-US" w:eastAsia="en-US"/>
        </w:rPr>
        <w:t>Berezutski</w:t>
      </w:r>
      <w:proofErr w:type="spellEnd"/>
      <w:r w:rsidRPr="00D24B97">
        <w:rPr>
          <w:rStyle w:val="20"/>
          <w:sz w:val="24"/>
          <w:lang w:val="en-US" w:eastAsia="en-US"/>
        </w:rPr>
        <w:t xml:space="preserve">, M. I. </w:t>
      </w:r>
      <w:proofErr w:type="spellStart"/>
      <w:r w:rsidRPr="00D24B97">
        <w:rPr>
          <w:rStyle w:val="20"/>
          <w:sz w:val="24"/>
          <w:lang w:val="en-US" w:eastAsia="en-US"/>
        </w:rPr>
        <w:t>Ivanov</w:t>
      </w:r>
      <w:proofErr w:type="spellEnd"/>
      <w:r w:rsidRPr="00D24B97">
        <w:rPr>
          <w:rStyle w:val="20"/>
          <w:sz w:val="24"/>
          <w:lang w:val="en-US" w:eastAsia="en-US"/>
        </w:rPr>
        <w:t xml:space="preserve"> </w:t>
      </w:r>
      <w:r w:rsidRPr="00D24B97">
        <w:rPr>
          <w:rStyle w:val="20"/>
          <w:sz w:val="24"/>
        </w:rPr>
        <w:t>та</w:t>
      </w:r>
      <w:r w:rsidRPr="00D24B97">
        <w:rPr>
          <w:rStyle w:val="20"/>
          <w:sz w:val="24"/>
          <w:lang w:val="en-US"/>
        </w:rPr>
        <w:t xml:space="preserve">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  <w:lang w:val="en-US"/>
        </w:rPr>
        <w:t>.].</w:t>
      </w:r>
      <w:proofErr w:type="gramEnd"/>
      <w:r w:rsidRPr="00D24B97">
        <w:rPr>
          <w:rStyle w:val="20"/>
          <w:sz w:val="24"/>
          <w:lang w:val="en-US"/>
        </w:rPr>
        <w:t xml:space="preserve"> // </w:t>
      </w:r>
      <w:r w:rsidRPr="00D24B97">
        <w:rPr>
          <w:rStyle w:val="20"/>
          <w:sz w:val="24"/>
          <w:lang w:val="en-US" w:eastAsia="en-US"/>
        </w:rPr>
        <w:t xml:space="preserve">J. Phase </w:t>
      </w:r>
      <w:proofErr w:type="spellStart"/>
      <w:r w:rsidRPr="00D24B97">
        <w:rPr>
          <w:rStyle w:val="20"/>
          <w:sz w:val="24"/>
          <w:lang w:val="en-US" w:eastAsia="en-US"/>
        </w:rPr>
        <w:t>Equil</w:t>
      </w:r>
      <w:proofErr w:type="spellEnd"/>
      <w:r w:rsidRPr="00D24B97">
        <w:rPr>
          <w:rStyle w:val="20"/>
          <w:sz w:val="24"/>
          <w:lang w:val="en-US" w:eastAsia="en-US"/>
        </w:rPr>
        <w:t xml:space="preserve">. </w:t>
      </w:r>
      <w:proofErr w:type="gramStart"/>
      <w:r w:rsidRPr="00D24B97">
        <w:rPr>
          <w:rStyle w:val="20"/>
          <w:sz w:val="24"/>
          <w:lang w:val="en-US" w:eastAsia="en-US"/>
        </w:rPr>
        <w:t>Diff</w:t>
      </w:r>
      <w:r w:rsidRPr="00D24B97">
        <w:rPr>
          <w:rStyle w:val="20"/>
          <w:sz w:val="24"/>
          <w:lang w:eastAsia="en-US"/>
        </w:rPr>
        <w:t>..</w:t>
      </w:r>
      <w:proofErr w:type="gramEnd"/>
      <w:r w:rsidRPr="00D24B97">
        <w:rPr>
          <w:rStyle w:val="20"/>
          <w:sz w:val="24"/>
          <w:lang w:eastAsia="en-US"/>
        </w:rPr>
        <w:t xml:space="preserve"> -- №36. - </w:t>
      </w:r>
      <w:r w:rsidRPr="00D24B97">
        <w:rPr>
          <w:rStyle w:val="20"/>
          <w:sz w:val="24"/>
          <w:lang w:val="en-US" w:eastAsia="en-US"/>
        </w:rPr>
        <w:t>C</w:t>
      </w:r>
      <w:r w:rsidRPr="00D24B97">
        <w:rPr>
          <w:rStyle w:val="20"/>
          <w:sz w:val="24"/>
          <w:lang w:eastAsia="en-US"/>
        </w:rPr>
        <w:t xml:space="preserve">. 39-52. - </w:t>
      </w:r>
      <w:r w:rsidRPr="00D24B97">
        <w:rPr>
          <w:rStyle w:val="20"/>
          <w:sz w:val="24"/>
          <w:lang w:val="en-US" w:eastAsia="en-US"/>
        </w:rPr>
        <w:t>DOI</w:t>
      </w:r>
      <w:r w:rsidRPr="00D24B97">
        <w:rPr>
          <w:rStyle w:val="20"/>
          <w:sz w:val="24"/>
          <w:lang w:eastAsia="en-US"/>
        </w:rPr>
        <w:t>: 10.1007/</w:t>
      </w:r>
      <w:proofErr w:type="spellStart"/>
      <w:r w:rsidRPr="00D24B97">
        <w:rPr>
          <w:rStyle w:val="20"/>
          <w:sz w:val="24"/>
          <w:lang w:val="en-US" w:eastAsia="en-US"/>
        </w:rPr>
        <w:t>sl</w:t>
      </w:r>
      <w:proofErr w:type="spellEnd"/>
      <w:r w:rsidRPr="00D24B97">
        <w:rPr>
          <w:rStyle w:val="20"/>
          <w:sz w:val="24"/>
          <w:lang w:eastAsia="en-US"/>
        </w:rPr>
        <w:t xml:space="preserve"> 1669-014-0353-3.</w:t>
      </w:r>
      <w:r w:rsidR="00510C09" w:rsidRPr="00D24B97">
        <w:rPr>
          <w:rStyle w:val="20"/>
          <w:sz w:val="24"/>
          <w:lang w:val="uk-UA" w:eastAsia="en-US"/>
        </w:rPr>
        <w:t xml:space="preserve"> </w:t>
      </w:r>
      <w:r w:rsidR="002A0564" w:rsidRPr="00D24B97">
        <w:rPr>
          <w:rStyle w:val="20"/>
          <w:sz w:val="24"/>
          <w:lang w:val="uk-UA" w:eastAsia="en-US"/>
        </w:rPr>
        <w:t xml:space="preserve">  </w:t>
      </w:r>
    </w:p>
    <w:p w:rsidR="002A0564" w:rsidRPr="00D24B97" w:rsidRDefault="002A0564" w:rsidP="00D24B97">
      <w:pPr>
        <w:tabs>
          <w:tab w:val="left" w:pos="519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37"/>
        </w:tabs>
        <w:autoSpaceDE/>
        <w:autoSpaceDN/>
        <w:adjustRightInd/>
        <w:spacing w:line="360" w:lineRule="auto"/>
        <w:jc w:val="both"/>
        <w:rPr>
          <w:sz w:val="24"/>
        </w:rPr>
      </w:pPr>
      <w:proofErr w:type="gramStart"/>
      <w:r w:rsidRPr="00D24B97">
        <w:rPr>
          <w:rStyle w:val="20"/>
          <w:sz w:val="24"/>
        </w:rPr>
        <w:t xml:space="preserve">Термодинамические свойства сплавов двойных систем </w:t>
      </w:r>
      <w:proofErr w:type="spellStart"/>
      <w:r w:rsidRPr="00D24B97">
        <w:rPr>
          <w:rStyle w:val="20"/>
          <w:sz w:val="24"/>
        </w:rPr>
        <w:t>Al</w:t>
      </w:r>
      <w:proofErr w:type="spellEnd"/>
      <w:r w:rsidRPr="00D24B97">
        <w:rPr>
          <w:rStyle w:val="20"/>
          <w:sz w:val="24"/>
        </w:rPr>
        <w:t xml:space="preserve">-Се и </w:t>
      </w:r>
      <w:proofErr w:type="spellStart"/>
      <w:r w:rsidRPr="00D24B97">
        <w:rPr>
          <w:rStyle w:val="20"/>
          <w:sz w:val="24"/>
        </w:rPr>
        <w:t>Ce-Fe</w:t>
      </w:r>
      <w:proofErr w:type="spellEnd"/>
      <w:r w:rsidRPr="00D24B97">
        <w:rPr>
          <w:rStyle w:val="20"/>
          <w:sz w:val="24"/>
        </w:rPr>
        <w:t xml:space="preserve"> / [М. И. Иванов,</w:t>
      </w:r>
      <w:proofErr w:type="gramEnd"/>
    </w:p>
    <w:p w:rsidR="004F0A74" w:rsidRPr="00D24B97" w:rsidRDefault="004F0A74" w:rsidP="00D24B97">
      <w:pPr>
        <w:tabs>
          <w:tab w:val="left" w:pos="1017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proofErr w:type="gramStart"/>
      <w:r w:rsidRPr="00D24B97">
        <w:rPr>
          <w:rStyle w:val="20"/>
          <w:sz w:val="24"/>
        </w:rPr>
        <w:t xml:space="preserve">В. </w:t>
      </w:r>
      <w:proofErr w:type="spellStart"/>
      <w:r w:rsidRPr="00D24B97">
        <w:rPr>
          <w:rStyle w:val="20"/>
          <w:sz w:val="24"/>
        </w:rPr>
        <w:t>Березуцкий</w:t>
      </w:r>
      <w:proofErr w:type="spellEnd"/>
      <w:r w:rsidRPr="00D24B97">
        <w:rPr>
          <w:rStyle w:val="20"/>
          <w:sz w:val="24"/>
        </w:rPr>
        <w:t xml:space="preserve">, М. А. Шевченко та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</w:rPr>
        <w:t>.].</w:t>
      </w:r>
      <w:proofErr w:type="gramEnd"/>
      <w:r w:rsidRPr="00D24B97">
        <w:rPr>
          <w:rStyle w:val="20"/>
          <w:sz w:val="24"/>
        </w:rPr>
        <w:t xml:space="preserve"> // Порошковая металлургия. - 2015. - №54. -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99-114.</w:t>
      </w:r>
      <w:proofErr w:type="gramStart"/>
      <w:r w:rsidRPr="00D24B97">
        <w:rPr>
          <w:rStyle w:val="20"/>
          <w:sz w:val="24"/>
        </w:rPr>
        <w:t>-DOI: 10.1007/</w:t>
      </w:r>
      <w:proofErr w:type="spellStart"/>
      <w:r w:rsidRPr="00D24B97">
        <w:rPr>
          <w:rStyle w:val="20"/>
          <w:sz w:val="24"/>
        </w:rPr>
        <w:t>sl</w:t>
      </w:r>
      <w:proofErr w:type="spellEnd"/>
      <w:r w:rsidRPr="00D24B97">
        <w:rPr>
          <w:rStyle w:val="20"/>
          <w:sz w:val="24"/>
        </w:rPr>
        <w:t xml:space="preserve"> 1106-015-9683-х).</w:t>
      </w:r>
      <w:r w:rsidR="00510C09" w:rsidRPr="00D24B97">
        <w:rPr>
          <w:rStyle w:val="20"/>
          <w:sz w:val="24"/>
          <w:lang w:val="uk-UA"/>
        </w:rPr>
        <w:t xml:space="preserve"> </w:t>
      </w:r>
      <w:proofErr w:type="gramEnd"/>
    </w:p>
    <w:p w:rsidR="00510C09" w:rsidRPr="00D24B97" w:rsidRDefault="00510C09" w:rsidP="00D24B97">
      <w:pPr>
        <w:tabs>
          <w:tab w:val="left" w:pos="1017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37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r w:rsidRPr="00D24B97">
        <w:rPr>
          <w:rStyle w:val="20"/>
          <w:sz w:val="24"/>
        </w:rPr>
        <w:t xml:space="preserve">Термодинамические свойства сплавов двойных систем </w:t>
      </w:r>
      <w:proofErr w:type="spellStart"/>
      <w:r w:rsidRPr="00D24B97">
        <w:rPr>
          <w:rStyle w:val="20"/>
          <w:sz w:val="24"/>
        </w:rPr>
        <w:t>Al</w:t>
      </w:r>
      <w:proofErr w:type="spellEnd"/>
      <w:r w:rsidRPr="00D24B97">
        <w:rPr>
          <w:rStyle w:val="20"/>
          <w:sz w:val="24"/>
        </w:rPr>
        <w:t xml:space="preserve">-Се и </w:t>
      </w:r>
      <w:proofErr w:type="spellStart"/>
      <w:r w:rsidRPr="00D24B97">
        <w:rPr>
          <w:rStyle w:val="20"/>
          <w:sz w:val="24"/>
        </w:rPr>
        <w:t>Ce-Fe</w:t>
      </w:r>
      <w:proofErr w:type="spellEnd"/>
      <w:r w:rsidRPr="00D24B97">
        <w:rPr>
          <w:rStyle w:val="20"/>
          <w:sz w:val="24"/>
        </w:rPr>
        <w:t xml:space="preserve"> /[В. Г. Кудин, М. И. Иванов, В. В. </w:t>
      </w:r>
      <w:proofErr w:type="spellStart"/>
      <w:r w:rsidRPr="00D24B97">
        <w:rPr>
          <w:rStyle w:val="20"/>
          <w:sz w:val="24"/>
        </w:rPr>
        <w:t>Березуцкий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і</w:t>
      </w:r>
      <w:proofErr w:type="gramStart"/>
      <w:r w:rsidRPr="00D24B97">
        <w:rPr>
          <w:rStyle w:val="20"/>
          <w:sz w:val="24"/>
        </w:rPr>
        <w:t>н</w:t>
      </w:r>
      <w:proofErr w:type="spellEnd"/>
      <w:proofErr w:type="gramEnd"/>
      <w:r w:rsidRPr="00D24B97">
        <w:rPr>
          <w:rStyle w:val="20"/>
          <w:sz w:val="24"/>
        </w:rPr>
        <w:t>.]. // Порошковая металлургия. - 2015.- №54. - С. 99-114.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spacing w:line="360" w:lineRule="auto"/>
        <w:ind w:left="620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37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r w:rsidRPr="00D24B97">
        <w:rPr>
          <w:rStyle w:val="20"/>
          <w:sz w:val="24"/>
        </w:rPr>
        <w:t xml:space="preserve">Термодинамические свойства сплавов систем </w:t>
      </w:r>
      <w:proofErr w:type="spellStart"/>
      <w:r w:rsidRPr="00D24B97">
        <w:rPr>
          <w:rStyle w:val="20"/>
          <w:sz w:val="24"/>
        </w:rPr>
        <w:t>Co-Sc</w:t>
      </w:r>
      <w:proofErr w:type="spellEnd"/>
      <w:r w:rsidRPr="00D24B97">
        <w:rPr>
          <w:rStyle w:val="20"/>
          <w:sz w:val="24"/>
        </w:rPr>
        <w:t xml:space="preserve"> и </w:t>
      </w:r>
      <w:proofErr w:type="spellStart"/>
      <w:r w:rsidRPr="00D24B97">
        <w:rPr>
          <w:rStyle w:val="20"/>
          <w:sz w:val="24"/>
        </w:rPr>
        <w:t>Co</w:t>
      </w:r>
      <w:proofErr w:type="spellEnd"/>
      <w:r w:rsidRPr="00D24B97">
        <w:rPr>
          <w:rStyle w:val="20"/>
          <w:sz w:val="24"/>
        </w:rPr>
        <w:t>-Y / [М. А. Шевченко,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 xml:space="preserve">М. И. Иванов, В. В. </w:t>
      </w:r>
      <w:proofErr w:type="spellStart"/>
      <w:r w:rsidRPr="00D24B97">
        <w:rPr>
          <w:rStyle w:val="20"/>
          <w:sz w:val="24"/>
        </w:rPr>
        <w:t>Березуцкий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</w:rPr>
        <w:t>.]. // Журнал физической химии. - 2015. - №89. - С. 905-914.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spacing w:line="360" w:lineRule="auto"/>
        <w:ind w:left="620" w:right="260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37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proofErr w:type="spellStart"/>
      <w:r w:rsidRPr="00D24B97">
        <w:rPr>
          <w:rStyle w:val="20"/>
          <w:sz w:val="24"/>
        </w:rPr>
        <w:t>Термодинамічні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властивості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сплавів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подвійної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системи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Eu-In</w:t>
      </w:r>
      <w:proofErr w:type="spellEnd"/>
      <w:r w:rsidRPr="00D24B97">
        <w:rPr>
          <w:rStyle w:val="20"/>
          <w:sz w:val="24"/>
        </w:rPr>
        <w:t xml:space="preserve"> / В. В. </w:t>
      </w:r>
      <w:proofErr w:type="spellStart"/>
      <w:r w:rsidRPr="00D24B97">
        <w:rPr>
          <w:rStyle w:val="20"/>
          <w:sz w:val="24"/>
        </w:rPr>
        <w:t>Березуцький</w:t>
      </w:r>
      <w:proofErr w:type="spellEnd"/>
      <w:r w:rsidRPr="00D24B97">
        <w:rPr>
          <w:rStyle w:val="20"/>
          <w:sz w:val="24"/>
        </w:rPr>
        <w:t>,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 xml:space="preserve">М. І. </w:t>
      </w:r>
      <w:proofErr w:type="spellStart"/>
      <w:r w:rsidRPr="00D24B97">
        <w:rPr>
          <w:rStyle w:val="20"/>
          <w:sz w:val="24"/>
        </w:rPr>
        <w:t>Іванов</w:t>
      </w:r>
      <w:proofErr w:type="spellEnd"/>
      <w:r w:rsidRPr="00D24B97">
        <w:rPr>
          <w:rStyle w:val="20"/>
          <w:sz w:val="24"/>
        </w:rPr>
        <w:t xml:space="preserve">, М. О. Шевченко, В. С. </w:t>
      </w:r>
      <w:proofErr w:type="spellStart"/>
      <w:r w:rsidRPr="00D24B97">
        <w:rPr>
          <w:rStyle w:val="20"/>
          <w:sz w:val="24"/>
        </w:rPr>
        <w:t>Судавцова</w:t>
      </w:r>
      <w:proofErr w:type="spellEnd"/>
      <w:r w:rsidRPr="00D24B97">
        <w:rPr>
          <w:rStyle w:val="20"/>
          <w:sz w:val="24"/>
        </w:rPr>
        <w:t>. // Порошковая металлургия. - 2014. - №53.-С. 93-103.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spacing w:line="360" w:lineRule="auto"/>
        <w:ind w:left="620" w:right="260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37"/>
          <w:tab w:val="right" w:pos="3660"/>
          <w:tab w:val="left" w:pos="3872"/>
          <w:tab w:val="right" w:pos="5890"/>
          <w:tab w:val="right" w:pos="6890"/>
          <w:tab w:val="left" w:pos="7102"/>
          <w:tab w:val="left" w:pos="8122"/>
          <w:tab w:val="right" w:pos="9676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proofErr w:type="spellStart"/>
      <w:r w:rsidRPr="00D24B97">
        <w:rPr>
          <w:rStyle w:val="20"/>
          <w:sz w:val="24"/>
        </w:rPr>
        <w:t>Термодинамічні</w:t>
      </w:r>
      <w:proofErr w:type="spellEnd"/>
      <w:r w:rsidR="002A0564" w:rsidRPr="00D24B97">
        <w:rPr>
          <w:rStyle w:val="20"/>
          <w:sz w:val="24"/>
          <w:lang w:val="uk-UA"/>
        </w:rPr>
        <w:t xml:space="preserve"> </w:t>
      </w:r>
      <w:proofErr w:type="spellStart"/>
      <w:r w:rsidRPr="00D24B97">
        <w:rPr>
          <w:rStyle w:val="20"/>
          <w:sz w:val="24"/>
        </w:rPr>
        <w:t>властивості</w:t>
      </w:r>
      <w:proofErr w:type="spellEnd"/>
      <w:r w:rsidR="002A0564" w:rsidRPr="00D24B97">
        <w:rPr>
          <w:rStyle w:val="20"/>
          <w:sz w:val="24"/>
          <w:lang w:val="uk-UA"/>
        </w:rPr>
        <w:t xml:space="preserve"> </w:t>
      </w:r>
      <w:proofErr w:type="spellStart"/>
      <w:r w:rsidRPr="00D24B97">
        <w:rPr>
          <w:rStyle w:val="20"/>
          <w:sz w:val="24"/>
        </w:rPr>
        <w:t>сплавів</w:t>
      </w:r>
      <w:proofErr w:type="spellEnd"/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ab/>
      </w:r>
      <w:proofErr w:type="spellStart"/>
      <w:r w:rsidRPr="00D24B97">
        <w:rPr>
          <w:rStyle w:val="20"/>
          <w:sz w:val="24"/>
        </w:rPr>
        <w:t>подвійної</w:t>
      </w:r>
      <w:proofErr w:type="spellEnd"/>
      <w:r w:rsidR="002A0564" w:rsidRPr="00D24B97">
        <w:rPr>
          <w:rStyle w:val="20"/>
          <w:sz w:val="24"/>
          <w:lang w:val="uk-UA"/>
        </w:rPr>
        <w:t xml:space="preserve"> </w:t>
      </w:r>
      <w:proofErr w:type="spellStart"/>
      <w:r w:rsidRPr="00D24B97">
        <w:rPr>
          <w:rStyle w:val="20"/>
          <w:sz w:val="24"/>
        </w:rPr>
        <w:t>системи</w:t>
      </w:r>
      <w:proofErr w:type="spellEnd"/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Се-</w:t>
      </w:r>
      <w:proofErr w:type="spellStart"/>
      <w:proofErr w:type="gramStart"/>
      <w:r w:rsidRPr="00D24B97">
        <w:rPr>
          <w:rStyle w:val="20"/>
          <w:sz w:val="24"/>
        </w:rPr>
        <w:t>In</w:t>
      </w:r>
      <w:proofErr w:type="spellEnd"/>
      <w:proofErr w:type="gramEnd"/>
      <w:r w:rsidRPr="00D24B97">
        <w:rPr>
          <w:rStyle w:val="20"/>
          <w:sz w:val="24"/>
        </w:rPr>
        <w:t xml:space="preserve"> /</w:t>
      </w:r>
      <w:r w:rsidRPr="00D24B97">
        <w:rPr>
          <w:rStyle w:val="20"/>
          <w:sz w:val="24"/>
        </w:rPr>
        <w:tab/>
        <w:t>М. І.</w:t>
      </w:r>
      <w:r w:rsidR="002A0564"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Іванов</w:t>
      </w:r>
      <w:proofErr w:type="spellEnd"/>
      <w:r w:rsidRPr="00D24B97">
        <w:rPr>
          <w:rStyle w:val="20"/>
          <w:sz w:val="24"/>
        </w:rPr>
        <w:t>,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 xml:space="preserve">В. В. </w:t>
      </w:r>
      <w:proofErr w:type="spellStart"/>
      <w:r w:rsidRPr="00D24B97">
        <w:rPr>
          <w:rStyle w:val="20"/>
          <w:sz w:val="24"/>
        </w:rPr>
        <w:t>Березуцький</w:t>
      </w:r>
      <w:proofErr w:type="spellEnd"/>
      <w:r w:rsidRPr="00D24B97">
        <w:rPr>
          <w:rStyle w:val="20"/>
          <w:sz w:val="24"/>
        </w:rPr>
        <w:t xml:space="preserve">, М. О. Шевченко, В. С. </w:t>
      </w:r>
      <w:proofErr w:type="spellStart"/>
      <w:r w:rsidRPr="00D24B97">
        <w:rPr>
          <w:rStyle w:val="20"/>
          <w:sz w:val="24"/>
        </w:rPr>
        <w:t>Судавцова</w:t>
      </w:r>
      <w:proofErr w:type="spellEnd"/>
      <w:r w:rsidRPr="00D24B97">
        <w:rPr>
          <w:rStyle w:val="20"/>
          <w:sz w:val="24"/>
        </w:rPr>
        <w:t>. // Порошковая металлургия. - 2015. - №54.-С. 84-92.</w:t>
      </w:r>
      <w:r w:rsidR="002A0564" w:rsidRPr="00D24B97">
        <w:rPr>
          <w:rStyle w:val="20"/>
          <w:sz w:val="24"/>
          <w:lang w:val="uk-UA"/>
        </w:rPr>
        <w:t xml:space="preserve"> </w:t>
      </w:r>
    </w:p>
    <w:p w:rsidR="002A0564" w:rsidRPr="00D24B97" w:rsidRDefault="002A0564" w:rsidP="00D24B97">
      <w:pPr>
        <w:tabs>
          <w:tab w:val="left" w:pos="537"/>
          <w:tab w:val="right" w:pos="3660"/>
          <w:tab w:val="left" w:pos="3872"/>
          <w:tab w:val="right" w:pos="5890"/>
          <w:tab w:val="right" w:pos="6890"/>
          <w:tab w:val="left" w:pos="7102"/>
          <w:tab w:val="left" w:pos="8122"/>
          <w:tab w:val="right" w:pos="9676"/>
        </w:tabs>
        <w:autoSpaceDE/>
        <w:autoSpaceDN/>
        <w:adjustRightInd/>
        <w:spacing w:line="360" w:lineRule="auto"/>
        <w:jc w:val="both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37"/>
          <w:tab w:val="right" w:pos="3660"/>
          <w:tab w:val="left" w:pos="3867"/>
          <w:tab w:val="right" w:pos="5890"/>
          <w:tab w:val="right" w:pos="6890"/>
          <w:tab w:val="left" w:pos="7098"/>
          <w:tab w:val="left" w:pos="8084"/>
          <w:tab w:val="right" w:pos="9676"/>
        </w:tabs>
        <w:autoSpaceDE/>
        <w:autoSpaceDN/>
        <w:adjustRightInd/>
        <w:spacing w:line="360" w:lineRule="auto"/>
        <w:rPr>
          <w:rStyle w:val="20"/>
          <w:sz w:val="24"/>
          <w:lang w:val="uk-UA"/>
        </w:rPr>
      </w:pPr>
      <w:r w:rsidRPr="00D24B97">
        <w:rPr>
          <w:rStyle w:val="20"/>
          <w:sz w:val="24"/>
          <w:lang w:val="uk-UA"/>
        </w:rPr>
        <w:t>Термодинамічні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uk-UA"/>
        </w:rPr>
        <w:t>властивості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uk-UA"/>
        </w:rPr>
        <w:t>сплавів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uk-UA"/>
        </w:rPr>
        <w:tab/>
        <w:t>подвійної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uk-UA"/>
        </w:rPr>
        <w:t>системи</w:t>
      </w:r>
      <w:r w:rsidR="002A0564" w:rsidRPr="00D24B97">
        <w:rPr>
          <w:rStyle w:val="20"/>
          <w:sz w:val="24"/>
          <w:lang w:val="uk-UA"/>
        </w:rPr>
        <w:t xml:space="preserve"> </w:t>
      </w:r>
      <w:proofErr w:type="spellStart"/>
      <w:r w:rsidRPr="00D24B97">
        <w:rPr>
          <w:rStyle w:val="20"/>
          <w:sz w:val="24"/>
        </w:rPr>
        <w:t>Ce</w:t>
      </w:r>
      <w:proofErr w:type="spellEnd"/>
      <w:r w:rsidRPr="00D24B97">
        <w:rPr>
          <w:rStyle w:val="20"/>
          <w:sz w:val="24"/>
          <w:lang w:val="uk-UA"/>
        </w:rPr>
        <w:t>-</w:t>
      </w:r>
      <w:proofErr w:type="spellStart"/>
      <w:r w:rsidRPr="00D24B97">
        <w:rPr>
          <w:rStyle w:val="20"/>
          <w:sz w:val="24"/>
        </w:rPr>
        <w:t>Ni</w:t>
      </w:r>
      <w:proofErr w:type="spellEnd"/>
      <w:r w:rsidRPr="00D24B97">
        <w:rPr>
          <w:rStyle w:val="20"/>
          <w:sz w:val="24"/>
          <w:lang w:val="uk-UA"/>
        </w:rPr>
        <w:t xml:space="preserve"> /</w:t>
      </w:r>
      <w:r w:rsidRPr="00D24B97">
        <w:rPr>
          <w:rStyle w:val="20"/>
          <w:sz w:val="24"/>
          <w:lang w:val="uk-UA"/>
        </w:rPr>
        <w:tab/>
        <w:t>[М.І.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uk-UA"/>
        </w:rPr>
        <w:t xml:space="preserve">Іванов,В.В. </w:t>
      </w:r>
      <w:proofErr w:type="spellStart"/>
      <w:r w:rsidRPr="00D24B97">
        <w:rPr>
          <w:rStyle w:val="20"/>
          <w:sz w:val="24"/>
          <w:lang w:val="uk-UA"/>
        </w:rPr>
        <w:lastRenderedPageBreak/>
        <w:t>Березуцький</w:t>
      </w:r>
      <w:proofErr w:type="spellEnd"/>
      <w:r w:rsidRPr="00D24B97">
        <w:rPr>
          <w:rStyle w:val="20"/>
          <w:sz w:val="24"/>
          <w:lang w:val="uk-UA"/>
        </w:rPr>
        <w:t>,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uk-UA"/>
        </w:rPr>
        <w:t xml:space="preserve">М. О. Шевченко та ін.]. // </w:t>
      </w:r>
      <w:proofErr w:type="spellStart"/>
      <w:r w:rsidRPr="00D24B97">
        <w:rPr>
          <w:rStyle w:val="20"/>
          <w:sz w:val="24"/>
          <w:lang w:val="uk-UA"/>
        </w:rPr>
        <w:t>Порошковая</w:t>
      </w:r>
      <w:proofErr w:type="spellEnd"/>
      <w:r w:rsidRPr="00D24B97">
        <w:rPr>
          <w:rStyle w:val="20"/>
          <w:sz w:val="24"/>
          <w:lang w:val="uk-UA"/>
        </w:rPr>
        <w:t xml:space="preserve"> </w:t>
      </w:r>
      <w:proofErr w:type="spellStart"/>
      <w:r w:rsidRPr="00D24B97">
        <w:rPr>
          <w:rStyle w:val="20"/>
          <w:sz w:val="24"/>
          <w:lang w:val="uk-UA"/>
        </w:rPr>
        <w:t>металлургия</w:t>
      </w:r>
      <w:proofErr w:type="spellEnd"/>
      <w:r w:rsidRPr="00D24B97">
        <w:rPr>
          <w:rStyle w:val="20"/>
          <w:sz w:val="24"/>
          <w:lang w:val="uk-UA"/>
        </w:rPr>
        <w:t>. - 2015. - №9-10. -С. 106-116.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spacing w:line="360" w:lineRule="auto"/>
        <w:ind w:left="620" w:right="260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37"/>
        </w:tabs>
        <w:autoSpaceDE/>
        <w:autoSpaceDN/>
        <w:adjustRightInd/>
        <w:spacing w:line="360" w:lineRule="auto"/>
        <w:jc w:val="both"/>
        <w:rPr>
          <w:sz w:val="24"/>
          <w:lang w:val="en-US"/>
        </w:rPr>
      </w:pPr>
      <w:proofErr w:type="spellStart"/>
      <w:r w:rsidRPr="00D24B97">
        <w:rPr>
          <w:rStyle w:val="20"/>
          <w:sz w:val="24"/>
          <w:lang w:val="en-US"/>
        </w:rPr>
        <w:t>Balanetskyy</w:t>
      </w:r>
      <w:proofErr w:type="spellEnd"/>
      <w:r w:rsidRPr="00D24B97">
        <w:rPr>
          <w:rStyle w:val="20"/>
          <w:sz w:val="24"/>
          <w:lang w:val="en-US"/>
        </w:rPr>
        <w:t xml:space="preserve"> S. The Al-Rich Region of the Al-Fe-</w:t>
      </w:r>
      <w:proofErr w:type="spellStart"/>
      <w:r w:rsidRPr="00D24B97">
        <w:rPr>
          <w:rStyle w:val="20"/>
          <w:sz w:val="24"/>
          <w:lang w:val="en-US"/>
        </w:rPr>
        <w:t>Mn</w:t>
      </w:r>
      <w:proofErr w:type="spellEnd"/>
      <w:r w:rsidRPr="00D24B97">
        <w:rPr>
          <w:rStyle w:val="20"/>
          <w:sz w:val="24"/>
          <w:lang w:val="en-US"/>
        </w:rPr>
        <w:t xml:space="preserve"> Alloy System / S. </w:t>
      </w:r>
      <w:proofErr w:type="spellStart"/>
      <w:r w:rsidRPr="00D24B97">
        <w:rPr>
          <w:rStyle w:val="20"/>
          <w:sz w:val="24"/>
          <w:lang w:val="en-US"/>
        </w:rPr>
        <w:t>Balanetskyy</w:t>
      </w:r>
      <w:proofErr w:type="spellEnd"/>
      <w:r w:rsidRPr="00D24B97">
        <w:rPr>
          <w:rStyle w:val="20"/>
          <w:sz w:val="24"/>
          <w:lang w:val="en-US"/>
        </w:rPr>
        <w:t>,</w:t>
      </w:r>
    </w:p>
    <w:p w:rsidR="004F0A74" w:rsidRPr="00D24B97" w:rsidRDefault="004F0A74" w:rsidP="00D24B97">
      <w:pPr>
        <w:tabs>
          <w:tab w:val="left" w:pos="1036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  <w:lang w:val="en-US"/>
        </w:rPr>
      </w:pPr>
      <w:proofErr w:type="spellStart"/>
      <w:proofErr w:type="gramStart"/>
      <w:r w:rsidRPr="00D24B97">
        <w:rPr>
          <w:rStyle w:val="20"/>
          <w:sz w:val="24"/>
          <w:lang w:val="en-US"/>
        </w:rPr>
        <w:t>Pavlyuchkov</w:t>
      </w:r>
      <w:proofErr w:type="spellEnd"/>
      <w:r w:rsidRPr="00D24B97">
        <w:rPr>
          <w:rStyle w:val="20"/>
          <w:sz w:val="24"/>
          <w:lang w:val="en-US"/>
        </w:rPr>
        <w:t xml:space="preserve">, T. </w:t>
      </w:r>
      <w:proofErr w:type="spellStart"/>
      <w:r w:rsidRPr="00D24B97">
        <w:rPr>
          <w:rStyle w:val="20"/>
          <w:sz w:val="24"/>
          <w:lang w:val="en-US"/>
        </w:rPr>
        <w:t>Ya</w:t>
      </w:r>
      <w:proofErr w:type="spellEnd"/>
      <w:r w:rsidRPr="00D24B97">
        <w:rPr>
          <w:rStyle w:val="20"/>
          <w:sz w:val="24"/>
          <w:lang w:val="en-US"/>
        </w:rPr>
        <w:t>.</w:t>
      </w:r>
      <w:proofErr w:type="gramEnd"/>
      <w:r w:rsidRPr="00D24B97">
        <w:rPr>
          <w:rStyle w:val="20"/>
          <w:sz w:val="24"/>
          <w:lang w:val="en-US"/>
        </w:rPr>
        <w:t xml:space="preserve"> </w:t>
      </w:r>
      <w:proofErr w:type="spellStart"/>
      <w:r w:rsidRPr="00D24B97">
        <w:rPr>
          <w:rStyle w:val="20"/>
          <w:sz w:val="24"/>
          <w:lang w:val="en-US"/>
        </w:rPr>
        <w:t>Velikanova</w:t>
      </w:r>
      <w:proofErr w:type="spellEnd"/>
      <w:r w:rsidRPr="00D24B97">
        <w:rPr>
          <w:rStyle w:val="20"/>
          <w:sz w:val="24"/>
          <w:lang w:val="en-US"/>
        </w:rPr>
        <w:t xml:space="preserve"> a. o. // J. Alloys Comp. - 2015. - Vol. 619. - P. 211-220.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1036"/>
        </w:tabs>
        <w:autoSpaceDE/>
        <w:autoSpaceDN/>
        <w:adjustRightInd/>
        <w:spacing w:line="360" w:lineRule="auto"/>
        <w:jc w:val="both"/>
        <w:rPr>
          <w:sz w:val="24"/>
          <w:lang w:val="en-US"/>
        </w:rPr>
      </w:pPr>
    </w:p>
    <w:p w:rsidR="004F0A74" w:rsidRPr="00D24B97" w:rsidRDefault="004F0A74" w:rsidP="00D24B97">
      <w:pPr>
        <w:tabs>
          <w:tab w:val="left" w:pos="537"/>
          <w:tab w:val="left" w:pos="3775"/>
          <w:tab w:val="right" w:pos="5890"/>
          <w:tab w:val="left" w:pos="7052"/>
          <w:tab w:val="left" w:pos="8046"/>
          <w:tab w:val="right" w:pos="9676"/>
        </w:tabs>
        <w:autoSpaceDE/>
        <w:autoSpaceDN/>
        <w:adjustRightInd/>
        <w:spacing w:line="360" w:lineRule="auto"/>
        <w:rPr>
          <w:rStyle w:val="20"/>
          <w:sz w:val="24"/>
          <w:lang w:val="uk-UA"/>
        </w:rPr>
      </w:pPr>
      <w:proofErr w:type="spellStart"/>
      <w:r w:rsidRPr="00D24B97">
        <w:rPr>
          <w:rStyle w:val="20"/>
          <w:sz w:val="24"/>
          <w:lang w:val="en-US"/>
        </w:rPr>
        <w:t>Grushko</w:t>
      </w:r>
      <w:proofErr w:type="spellEnd"/>
      <w:r w:rsidRPr="00D24B97">
        <w:rPr>
          <w:rStyle w:val="20"/>
          <w:sz w:val="24"/>
          <w:lang w:val="en-US"/>
        </w:rPr>
        <w:t xml:space="preserve"> B. Al-rich Region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en-US"/>
        </w:rPr>
        <w:t>of Al-</w:t>
      </w:r>
      <w:proofErr w:type="spellStart"/>
      <w:r w:rsidRPr="00D24B97">
        <w:rPr>
          <w:rStyle w:val="20"/>
          <w:sz w:val="24"/>
          <w:lang w:val="en-US"/>
        </w:rPr>
        <w:t>Pt</w:t>
      </w:r>
      <w:proofErr w:type="spellEnd"/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en-US"/>
        </w:rPr>
        <w:t xml:space="preserve">/ B. </w:t>
      </w:r>
      <w:proofErr w:type="spellStart"/>
      <w:r w:rsidRPr="00D24B97">
        <w:rPr>
          <w:rStyle w:val="20"/>
          <w:sz w:val="24"/>
          <w:lang w:val="en-US"/>
        </w:rPr>
        <w:t>Grushko</w:t>
      </w:r>
      <w:proofErr w:type="spellEnd"/>
      <w:proofErr w:type="gramStart"/>
      <w:r w:rsidRPr="00D24B97">
        <w:rPr>
          <w:rStyle w:val="20"/>
          <w:sz w:val="24"/>
          <w:lang w:val="en-US"/>
        </w:rPr>
        <w:t>,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en-US"/>
        </w:rPr>
        <w:t xml:space="preserve"> </w:t>
      </w:r>
      <w:proofErr w:type="spellStart"/>
      <w:r w:rsidRPr="00D24B97">
        <w:rPr>
          <w:rStyle w:val="20"/>
          <w:sz w:val="24"/>
          <w:lang w:val="en-US"/>
        </w:rPr>
        <w:t>D.Kapush</w:t>
      </w:r>
      <w:proofErr w:type="spellEnd"/>
      <w:proofErr w:type="gramEnd"/>
      <w:r w:rsidRPr="00D24B97">
        <w:rPr>
          <w:rStyle w:val="20"/>
          <w:sz w:val="24"/>
          <w:lang w:val="en-US"/>
        </w:rPr>
        <w:t>,</w:t>
      </w:r>
      <w:r w:rsidR="002A0564" w:rsidRPr="00D24B97">
        <w:rPr>
          <w:rStyle w:val="20"/>
          <w:sz w:val="24"/>
          <w:lang w:val="uk-UA"/>
        </w:rPr>
        <w:t xml:space="preserve"> </w:t>
      </w:r>
      <w:r w:rsidR="002A0564" w:rsidRPr="00D24B97">
        <w:rPr>
          <w:rStyle w:val="20"/>
          <w:sz w:val="24"/>
          <w:lang w:val="en-US"/>
        </w:rPr>
        <w:t xml:space="preserve"> </w:t>
      </w:r>
      <w:r w:rsidRPr="00D24B97">
        <w:rPr>
          <w:rStyle w:val="20"/>
          <w:sz w:val="24"/>
          <w:lang w:val="en-US"/>
        </w:rPr>
        <w:t>J. Su</w:t>
      </w:r>
      <w:r w:rsidRPr="00D24B97">
        <w:rPr>
          <w:rStyle w:val="20"/>
          <w:sz w:val="24"/>
          <w:lang w:val="en-US"/>
        </w:rPr>
        <w:tab/>
        <w:t>a. o. //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en-US"/>
        </w:rPr>
        <w:t>// J. Alloys and Compounds. - 2013. - Vol. 580. a- P. 618-625.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spacing w:line="360" w:lineRule="auto"/>
        <w:ind w:left="620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37"/>
          <w:tab w:val="right" w:pos="3660"/>
          <w:tab w:val="left" w:pos="3860"/>
          <w:tab w:val="right" w:pos="5890"/>
          <w:tab w:val="right" w:pos="6890"/>
          <w:tab w:val="left" w:pos="7078"/>
          <w:tab w:val="left" w:pos="8004"/>
          <w:tab w:val="right" w:pos="9676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proofErr w:type="spellStart"/>
      <w:r w:rsidRPr="00D24B97">
        <w:rPr>
          <w:rStyle w:val="20"/>
          <w:sz w:val="24"/>
          <w:lang w:val="en-US"/>
        </w:rPr>
        <w:t>Grushko</w:t>
      </w:r>
      <w:proofErr w:type="spellEnd"/>
      <w:r w:rsidRPr="00D24B97">
        <w:rPr>
          <w:rStyle w:val="20"/>
          <w:sz w:val="24"/>
          <w:lang w:val="en-US"/>
        </w:rPr>
        <w:t xml:space="preserve"> B. A</w:t>
      </w:r>
      <w:r w:rsidR="002A0564" w:rsidRPr="00D24B97">
        <w:rPr>
          <w:rStyle w:val="20"/>
          <w:sz w:val="24"/>
          <w:lang w:val="uk-UA"/>
        </w:rPr>
        <w:t xml:space="preserve">. </w:t>
      </w:r>
      <w:r w:rsidRPr="00D24B97">
        <w:rPr>
          <w:rStyle w:val="20"/>
          <w:sz w:val="24"/>
          <w:lang w:val="en-US"/>
        </w:rPr>
        <w:t>Refinement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en-US"/>
        </w:rPr>
        <w:t>of the</w:t>
      </w:r>
      <w:r w:rsidRPr="00D24B97">
        <w:rPr>
          <w:rStyle w:val="20"/>
          <w:sz w:val="24"/>
          <w:lang w:val="en-US"/>
        </w:rPr>
        <w:tab/>
        <w:t>Al-Ni-</w:t>
      </w:r>
      <w:proofErr w:type="spellStart"/>
      <w:r w:rsidRPr="00D24B97">
        <w:rPr>
          <w:rStyle w:val="20"/>
          <w:sz w:val="24"/>
          <w:lang w:val="en-US"/>
        </w:rPr>
        <w:t>Pt</w:t>
      </w:r>
      <w:proofErr w:type="spellEnd"/>
      <w:r w:rsidRPr="00D24B97">
        <w:rPr>
          <w:rStyle w:val="20"/>
          <w:sz w:val="24"/>
          <w:lang w:val="en-US"/>
        </w:rPr>
        <w:tab/>
        <w:t>Phase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en-US"/>
        </w:rPr>
        <w:t>Diagram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en-US"/>
        </w:rPr>
        <w:t>/ B.</w:t>
      </w:r>
      <w:r w:rsidRPr="00D24B97">
        <w:rPr>
          <w:rStyle w:val="20"/>
          <w:sz w:val="24"/>
          <w:lang w:val="en-US"/>
        </w:rPr>
        <w:tab/>
      </w:r>
      <w:proofErr w:type="spellStart"/>
      <w:r w:rsidRPr="00D24B97">
        <w:rPr>
          <w:rStyle w:val="20"/>
          <w:sz w:val="24"/>
          <w:lang w:val="en-US"/>
        </w:rPr>
        <w:t>Grushko</w:t>
      </w:r>
      <w:proofErr w:type="spellEnd"/>
      <w:r w:rsidRPr="00D24B97">
        <w:rPr>
          <w:rStyle w:val="20"/>
          <w:sz w:val="24"/>
          <w:lang w:val="en-US"/>
        </w:rPr>
        <w:t>,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  <w:lang w:val="en-US"/>
        </w:rPr>
        <w:t xml:space="preserve">D. </w:t>
      </w:r>
      <w:proofErr w:type="spellStart"/>
      <w:r w:rsidRPr="00D24B97">
        <w:rPr>
          <w:rStyle w:val="20"/>
          <w:sz w:val="24"/>
          <w:lang w:val="en-US"/>
        </w:rPr>
        <w:t>Kapush</w:t>
      </w:r>
      <w:proofErr w:type="spellEnd"/>
      <w:r w:rsidRPr="00D24B97">
        <w:rPr>
          <w:rStyle w:val="20"/>
          <w:sz w:val="24"/>
          <w:lang w:val="en-US"/>
        </w:rPr>
        <w:t xml:space="preserve"> // J. Alloys and Compounds. - 2014. - Vol. 594. - P. 127-132.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spacing w:line="360" w:lineRule="auto"/>
        <w:ind w:left="620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37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proofErr w:type="spellStart"/>
      <w:r w:rsidRPr="00D24B97">
        <w:rPr>
          <w:rStyle w:val="20"/>
          <w:sz w:val="24"/>
          <w:lang w:val="en-US"/>
        </w:rPr>
        <w:t>Grushko</w:t>
      </w:r>
      <w:proofErr w:type="spellEnd"/>
      <w:r w:rsidRPr="00D24B97">
        <w:rPr>
          <w:rStyle w:val="20"/>
          <w:sz w:val="24"/>
          <w:lang w:val="en-US"/>
        </w:rPr>
        <w:t xml:space="preserve"> B. A Study of the Al-</w:t>
      </w:r>
      <w:proofErr w:type="spellStart"/>
      <w:r w:rsidRPr="00D24B97">
        <w:rPr>
          <w:rStyle w:val="20"/>
          <w:sz w:val="24"/>
          <w:lang w:val="en-US"/>
        </w:rPr>
        <w:t>Pd</w:t>
      </w:r>
      <w:proofErr w:type="spellEnd"/>
      <w:r w:rsidRPr="00D24B97">
        <w:rPr>
          <w:rStyle w:val="20"/>
          <w:sz w:val="24"/>
          <w:lang w:val="en-US"/>
        </w:rPr>
        <w:t>-</w:t>
      </w:r>
      <w:proofErr w:type="spellStart"/>
      <w:r w:rsidRPr="00D24B97">
        <w:rPr>
          <w:rStyle w:val="20"/>
          <w:sz w:val="24"/>
          <w:lang w:val="en-US"/>
        </w:rPr>
        <w:t>Pt</w:t>
      </w:r>
      <w:proofErr w:type="spellEnd"/>
      <w:r w:rsidRPr="00D24B97">
        <w:rPr>
          <w:rStyle w:val="20"/>
          <w:sz w:val="24"/>
          <w:lang w:val="en-US"/>
        </w:rPr>
        <w:t xml:space="preserve"> Alloy System / B. </w:t>
      </w:r>
      <w:proofErr w:type="spellStart"/>
      <w:r w:rsidRPr="00D24B97">
        <w:rPr>
          <w:rStyle w:val="20"/>
          <w:sz w:val="24"/>
          <w:lang w:val="en-US"/>
        </w:rPr>
        <w:t>Grushko</w:t>
      </w:r>
      <w:proofErr w:type="spellEnd"/>
      <w:r w:rsidRPr="00D24B97">
        <w:rPr>
          <w:rStyle w:val="20"/>
          <w:sz w:val="24"/>
          <w:lang w:val="en-US"/>
        </w:rPr>
        <w:t xml:space="preserve">, D. </w:t>
      </w:r>
      <w:proofErr w:type="spellStart"/>
      <w:r w:rsidRPr="00D24B97">
        <w:rPr>
          <w:rStyle w:val="20"/>
          <w:sz w:val="24"/>
          <w:lang w:val="en-US"/>
        </w:rPr>
        <w:t>Kapush</w:t>
      </w:r>
      <w:proofErr w:type="spellEnd"/>
      <w:r w:rsidRPr="00D24B97">
        <w:rPr>
          <w:rStyle w:val="20"/>
          <w:sz w:val="24"/>
          <w:lang w:val="en-US"/>
        </w:rPr>
        <w:t xml:space="preserve">, S. </w:t>
      </w:r>
      <w:proofErr w:type="spellStart"/>
      <w:r w:rsidRPr="00D24B97">
        <w:rPr>
          <w:rStyle w:val="20"/>
          <w:sz w:val="24"/>
          <w:lang w:val="en-US"/>
        </w:rPr>
        <w:t>Samuha</w:t>
      </w:r>
      <w:proofErr w:type="spellEnd"/>
      <w:r w:rsidRPr="00D24B97">
        <w:rPr>
          <w:rStyle w:val="20"/>
          <w:sz w:val="24"/>
          <w:lang w:val="en-US"/>
        </w:rPr>
        <w:t xml:space="preserve"> a. o.// J. Alloys and Compounds. - 2014. - </w:t>
      </w:r>
      <w:proofErr w:type="spellStart"/>
      <w:proofErr w:type="gramStart"/>
      <w:r w:rsidRPr="00D24B97">
        <w:rPr>
          <w:rStyle w:val="20"/>
          <w:sz w:val="24"/>
          <w:lang w:val="en-US"/>
        </w:rPr>
        <w:t>ol</w:t>
      </w:r>
      <w:proofErr w:type="spellEnd"/>
      <w:proofErr w:type="gramEnd"/>
      <w:r w:rsidRPr="00D24B97">
        <w:rPr>
          <w:rStyle w:val="20"/>
          <w:sz w:val="24"/>
          <w:lang w:val="en-US"/>
        </w:rPr>
        <w:t>. 600. - P. 125-129.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spacing w:line="360" w:lineRule="auto"/>
        <w:ind w:left="620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37"/>
        </w:tabs>
        <w:autoSpaceDE/>
        <w:autoSpaceDN/>
        <w:adjustRightInd/>
        <w:spacing w:line="360" w:lineRule="auto"/>
        <w:ind w:right="260"/>
        <w:jc w:val="both"/>
        <w:rPr>
          <w:rStyle w:val="20"/>
          <w:sz w:val="24"/>
          <w:shd w:val="clear" w:color="auto" w:fill="auto"/>
          <w:lang w:val="en-US"/>
        </w:rPr>
      </w:pPr>
      <w:r w:rsidRPr="00D24B97">
        <w:rPr>
          <w:rStyle w:val="20"/>
          <w:sz w:val="24"/>
          <w:lang w:val="en-US"/>
        </w:rPr>
        <w:t>Crystal Structures of the Al-Ti-</w:t>
      </w:r>
      <w:proofErr w:type="spellStart"/>
      <w:r w:rsidRPr="00D24B97">
        <w:rPr>
          <w:rStyle w:val="20"/>
          <w:sz w:val="24"/>
          <w:lang w:val="en-US"/>
        </w:rPr>
        <w:t>Pt</w:t>
      </w:r>
      <w:proofErr w:type="spellEnd"/>
      <w:r w:rsidRPr="00D24B97">
        <w:rPr>
          <w:rStyle w:val="20"/>
          <w:sz w:val="24"/>
          <w:lang w:val="en-US"/>
        </w:rPr>
        <w:t xml:space="preserve"> T</w:t>
      </w:r>
      <w:r w:rsidRPr="00D24B97">
        <w:rPr>
          <w:rStyle w:val="210pt"/>
          <w:b w:val="0"/>
          <w:sz w:val="24"/>
          <w:u w:val="none"/>
          <w:lang w:val="en-US"/>
        </w:rPr>
        <w:t>5</w:t>
      </w:r>
      <w:r w:rsidRPr="00D24B97">
        <w:rPr>
          <w:rStyle w:val="20"/>
          <w:sz w:val="24"/>
          <w:lang w:val="en-US"/>
        </w:rPr>
        <w:t xml:space="preserve"> and </w:t>
      </w:r>
      <w:r w:rsidRPr="00D24B97">
        <w:rPr>
          <w:rStyle w:val="20"/>
          <w:sz w:val="24"/>
        </w:rPr>
        <w:t>Тб</w:t>
      </w:r>
      <w:r w:rsidRPr="00D24B97">
        <w:rPr>
          <w:rStyle w:val="20"/>
          <w:sz w:val="24"/>
          <w:lang w:val="en-US"/>
        </w:rPr>
        <w:t xml:space="preserve"> Phases Solved by Zonal Precession Electron Diffraction / [S. </w:t>
      </w:r>
      <w:proofErr w:type="spellStart"/>
      <w:r w:rsidRPr="00D24B97">
        <w:rPr>
          <w:rStyle w:val="20"/>
          <w:sz w:val="24"/>
          <w:lang w:val="en-US"/>
        </w:rPr>
        <w:t>Samuha</w:t>
      </w:r>
      <w:proofErr w:type="spellEnd"/>
      <w:r w:rsidRPr="00D24B97">
        <w:rPr>
          <w:rStyle w:val="20"/>
          <w:sz w:val="24"/>
          <w:lang w:val="en-US"/>
        </w:rPr>
        <w:t xml:space="preserve">, D. </w:t>
      </w:r>
      <w:proofErr w:type="spellStart"/>
      <w:r w:rsidRPr="00D24B97">
        <w:rPr>
          <w:rStyle w:val="20"/>
          <w:sz w:val="24"/>
          <w:lang w:val="en-US"/>
        </w:rPr>
        <w:t>Pavlyuchkov</w:t>
      </w:r>
      <w:proofErr w:type="spellEnd"/>
      <w:r w:rsidRPr="00D24B97">
        <w:rPr>
          <w:rStyle w:val="20"/>
          <w:sz w:val="24"/>
          <w:lang w:val="en-US"/>
        </w:rPr>
        <w:t xml:space="preserve">, O. </w:t>
      </w:r>
      <w:proofErr w:type="spellStart"/>
      <w:r w:rsidRPr="00D24B97">
        <w:rPr>
          <w:rStyle w:val="20"/>
          <w:sz w:val="24"/>
          <w:lang w:val="en-US"/>
        </w:rPr>
        <w:t>Zaikina</w:t>
      </w:r>
      <w:proofErr w:type="spellEnd"/>
      <w:r w:rsidRPr="00D24B97">
        <w:rPr>
          <w:rStyle w:val="20"/>
          <w:sz w:val="24"/>
          <w:lang w:val="en-US"/>
        </w:rPr>
        <w:t xml:space="preserve"> </w:t>
      </w:r>
      <w:r w:rsidRPr="00D24B97">
        <w:rPr>
          <w:rStyle w:val="20"/>
          <w:sz w:val="24"/>
        </w:rPr>
        <w:t>та</w:t>
      </w:r>
      <w:r w:rsidRPr="00D24B97">
        <w:rPr>
          <w:rStyle w:val="20"/>
          <w:sz w:val="24"/>
          <w:lang w:val="en-US"/>
        </w:rPr>
        <w:t xml:space="preserve">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  <w:lang w:val="en-US"/>
        </w:rPr>
        <w:t>.]. // J. Alloys and Compounds. - 2015</w:t>
      </w:r>
      <w:proofErr w:type="gramStart"/>
      <w:r w:rsidRPr="00D24B97">
        <w:rPr>
          <w:rStyle w:val="20"/>
          <w:sz w:val="24"/>
          <w:lang w:val="en-US"/>
        </w:rPr>
        <w:t>.-</w:t>
      </w:r>
      <w:proofErr w:type="gramEnd"/>
      <w:r w:rsidRPr="00D24B97">
        <w:rPr>
          <w:rStyle w:val="20"/>
          <w:sz w:val="24"/>
          <w:lang w:val="en-US"/>
        </w:rPr>
        <w:t xml:space="preserve"> 621. -C. 47-52.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537"/>
        </w:tabs>
        <w:autoSpaceDE/>
        <w:autoSpaceDN/>
        <w:adjustRightInd/>
        <w:spacing w:line="360" w:lineRule="auto"/>
        <w:ind w:right="260"/>
        <w:jc w:val="both"/>
        <w:rPr>
          <w:sz w:val="24"/>
          <w:lang w:val="en-US"/>
        </w:rPr>
      </w:pPr>
    </w:p>
    <w:p w:rsidR="004F0A74" w:rsidRPr="00D24B97" w:rsidRDefault="004F0A74" w:rsidP="00D24B97">
      <w:pPr>
        <w:tabs>
          <w:tab w:val="left" w:pos="537"/>
        </w:tabs>
        <w:autoSpaceDE/>
        <w:autoSpaceDN/>
        <w:adjustRightInd/>
        <w:spacing w:line="360" w:lineRule="auto"/>
        <w:ind w:right="260"/>
        <w:jc w:val="both"/>
        <w:rPr>
          <w:rStyle w:val="20"/>
          <w:sz w:val="24"/>
          <w:shd w:val="clear" w:color="auto" w:fill="auto"/>
          <w:lang w:val="en-US"/>
        </w:rPr>
      </w:pPr>
      <w:proofErr w:type="spellStart"/>
      <w:r w:rsidRPr="00D24B97">
        <w:rPr>
          <w:rStyle w:val="20"/>
          <w:sz w:val="24"/>
          <w:lang w:val="en-US"/>
        </w:rPr>
        <w:t>Grushko</w:t>
      </w:r>
      <w:proofErr w:type="spellEnd"/>
      <w:r w:rsidRPr="00D24B97">
        <w:rPr>
          <w:rStyle w:val="20"/>
          <w:sz w:val="24"/>
          <w:lang w:val="en-US"/>
        </w:rPr>
        <w:t xml:space="preserve"> B. Binary Origin of the Al-Cr-Si </w:t>
      </w:r>
      <w:proofErr w:type="spellStart"/>
      <w:r w:rsidRPr="00D24B97">
        <w:rPr>
          <w:rStyle w:val="20"/>
          <w:sz w:val="24"/>
        </w:rPr>
        <w:t>тз</w:t>
      </w:r>
      <w:proofErr w:type="spellEnd"/>
      <w:r w:rsidRPr="00D24B97">
        <w:rPr>
          <w:rStyle w:val="20"/>
          <w:sz w:val="24"/>
          <w:lang w:val="en-US"/>
        </w:rPr>
        <w:t xml:space="preserve">-Phase / B. </w:t>
      </w:r>
      <w:proofErr w:type="spellStart"/>
      <w:r w:rsidRPr="00D24B97">
        <w:rPr>
          <w:rStyle w:val="20"/>
          <w:sz w:val="24"/>
          <w:lang w:val="en-US"/>
        </w:rPr>
        <w:t>Grushko</w:t>
      </w:r>
      <w:proofErr w:type="spellEnd"/>
      <w:r w:rsidRPr="00D24B97">
        <w:rPr>
          <w:rStyle w:val="20"/>
          <w:sz w:val="24"/>
          <w:lang w:val="en-US"/>
        </w:rPr>
        <w:t xml:space="preserve">, D. </w:t>
      </w:r>
      <w:proofErr w:type="spellStart"/>
      <w:r w:rsidRPr="00D24B97">
        <w:rPr>
          <w:rStyle w:val="20"/>
          <w:sz w:val="24"/>
          <w:lang w:val="en-US"/>
        </w:rPr>
        <w:t>Pavlyuchkov</w:t>
      </w:r>
      <w:proofErr w:type="spellEnd"/>
      <w:r w:rsidRPr="00D24B97">
        <w:rPr>
          <w:rStyle w:val="20"/>
          <w:sz w:val="24"/>
          <w:lang w:val="en-US"/>
        </w:rPr>
        <w:t>. // J. Alloys and Compounds. - 2015. - 622. - C. 327-332.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537"/>
        </w:tabs>
        <w:autoSpaceDE/>
        <w:autoSpaceDN/>
        <w:adjustRightInd/>
        <w:spacing w:line="360" w:lineRule="auto"/>
        <w:ind w:right="260"/>
        <w:jc w:val="both"/>
        <w:rPr>
          <w:sz w:val="24"/>
          <w:lang w:val="en-US"/>
        </w:rPr>
      </w:pPr>
    </w:p>
    <w:p w:rsidR="004F0A74" w:rsidRPr="00D24B97" w:rsidRDefault="004F0A74" w:rsidP="00D24B97">
      <w:pPr>
        <w:tabs>
          <w:tab w:val="left" w:pos="537"/>
        </w:tabs>
        <w:autoSpaceDE/>
        <w:autoSpaceDN/>
        <w:adjustRightInd/>
        <w:spacing w:line="360" w:lineRule="auto"/>
        <w:rPr>
          <w:rStyle w:val="20"/>
          <w:sz w:val="24"/>
          <w:shd w:val="clear" w:color="auto" w:fill="auto"/>
        </w:rPr>
      </w:pPr>
      <w:r w:rsidRPr="00D24B97">
        <w:rPr>
          <w:rStyle w:val="20"/>
          <w:sz w:val="24"/>
        </w:rPr>
        <w:t xml:space="preserve">Строение сплавов и диаграмма фазовых равновесий системы </w:t>
      </w:r>
      <w:proofErr w:type="spellStart"/>
      <w:r w:rsidRPr="00D24B97">
        <w:rPr>
          <w:rStyle w:val="20"/>
          <w:sz w:val="24"/>
        </w:rPr>
        <w:t>Hf-Ru-Rh</w:t>
      </w:r>
      <w:proofErr w:type="spellEnd"/>
      <w:r w:rsidRPr="00D24B97">
        <w:rPr>
          <w:rStyle w:val="20"/>
          <w:sz w:val="24"/>
        </w:rPr>
        <w:t xml:space="preserve">. I. Поверхность </w:t>
      </w:r>
      <w:proofErr w:type="spellStart"/>
      <w:r w:rsidRPr="00D24B97">
        <w:rPr>
          <w:rStyle w:val="20"/>
          <w:sz w:val="24"/>
        </w:rPr>
        <w:t>солидуса</w:t>
      </w:r>
      <w:proofErr w:type="spellEnd"/>
      <w:r w:rsidRPr="00D24B97">
        <w:rPr>
          <w:rStyle w:val="20"/>
          <w:sz w:val="24"/>
        </w:rPr>
        <w:t xml:space="preserve"> частичной системы </w:t>
      </w:r>
      <w:proofErr w:type="spellStart"/>
      <w:r w:rsidRPr="00D24B97">
        <w:rPr>
          <w:rStyle w:val="20"/>
          <w:sz w:val="24"/>
        </w:rPr>
        <w:t>Hf-HfRu-HfRh</w:t>
      </w:r>
      <w:proofErr w:type="spellEnd"/>
      <w:r w:rsidRPr="00D24B97">
        <w:rPr>
          <w:rStyle w:val="20"/>
          <w:sz w:val="24"/>
        </w:rPr>
        <w:t xml:space="preserve"> / [Л. С. </w:t>
      </w:r>
      <w:proofErr w:type="spellStart"/>
      <w:r w:rsidRPr="00D24B97">
        <w:rPr>
          <w:rStyle w:val="20"/>
          <w:sz w:val="24"/>
        </w:rPr>
        <w:t>Крикля</w:t>
      </w:r>
      <w:proofErr w:type="spellEnd"/>
      <w:r w:rsidRPr="00D24B97">
        <w:rPr>
          <w:rStyle w:val="20"/>
          <w:sz w:val="24"/>
        </w:rPr>
        <w:t>, К. Е. Корниенко,</w:t>
      </w:r>
      <w:proofErr w:type="gramStart"/>
      <w:r w:rsidRPr="00D24B97">
        <w:rPr>
          <w:rStyle w:val="20"/>
          <w:sz w:val="24"/>
        </w:rPr>
        <w:t xml:space="preserve"> ,</w:t>
      </w:r>
      <w:proofErr w:type="gramEnd"/>
      <w:r w:rsidRPr="00D24B97">
        <w:rPr>
          <w:rStyle w:val="20"/>
          <w:sz w:val="24"/>
        </w:rPr>
        <w:t xml:space="preserve"> В. Г. </w:t>
      </w:r>
      <w:proofErr w:type="spellStart"/>
      <w:r w:rsidRPr="00D24B97">
        <w:rPr>
          <w:rStyle w:val="20"/>
          <w:sz w:val="24"/>
        </w:rPr>
        <w:t>Хоружая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</w:rPr>
        <w:t>.]. // Порошковая металлургия. - 2015. - №9/10. - С. 80-97.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537"/>
        </w:tabs>
        <w:autoSpaceDE/>
        <w:autoSpaceDN/>
        <w:adjustRightInd/>
        <w:spacing w:line="360" w:lineRule="auto"/>
        <w:rPr>
          <w:sz w:val="24"/>
        </w:rPr>
      </w:pPr>
    </w:p>
    <w:p w:rsidR="004F0A74" w:rsidRPr="00D24B97" w:rsidRDefault="004F0A74" w:rsidP="00D24B97">
      <w:pPr>
        <w:tabs>
          <w:tab w:val="left" w:pos="537"/>
          <w:tab w:val="left" w:pos="1710"/>
          <w:tab w:val="right" w:pos="3070"/>
          <w:tab w:val="right" w:pos="8319"/>
          <w:tab w:val="right" w:pos="9676"/>
        </w:tabs>
        <w:autoSpaceDE/>
        <w:autoSpaceDN/>
        <w:adjustRightInd/>
        <w:spacing w:line="360" w:lineRule="auto"/>
        <w:jc w:val="both"/>
        <w:rPr>
          <w:sz w:val="24"/>
        </w:rPr>
      </w:pPr>
      <w:r w:rsidRPr="00D24B97">
        <w:rPr>
          <w:rStyle w:val="20"/>
          <w:sz w:val="24"/>
        </w:rPr>
        <w:t>Строение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сплавов</w:t>
      </w:r>
      <w:r w:rsidR="00DE260C" w:rsidRPr="00DE260C">
        <w:rPr>
          <w:rStyle w:val="20"/>
          <w:sz w:val="24"/>
        </w:rPr>
        <w:t xml:space="preserve"> </w:t>
      </w:r>
      <w:r w:rsidRPr="00D24B97">
        <w:rPr>
          <w:rStyle w:val="20"/>
          <w:sz w:val="24"/>
        </w:rPr>
        <w:t>и</w:t>
      </w:r>
      <w:r w:rsidR="00DE260C" w:rsidRPr="00DE260C">
        <w:rPr>
          <w:rStyle w:val="20"/>
          <w:sz w:val="24"/>
        </w:rPr>
        <w:t xml:space="preserve"> </w:t>
      </w:r>
      <w:r w:rsidRPr="00D24B97">
        <w:rPr>
          <w:rStyle w:val="20"/>
          <w:sz w:val="24"/>
        </w:rPr>
        <w:tab/>
        <w:t>диаграмма фазовых равновесий системы</w:t>
      </w:r>
      <w:r w:rsidR="002A0564" w:rsidRPr="00D24B97">
        <w:rPr>
          <w:rStyle w:val="20"/>
          <w:sz w:val="24"/>
          <w:lang w:val="uk-UA"/>
        </w:rPr>
        <w:t xml:space="preserve"> </w:t>
      </w:r>
      <w:proofErr w:type="spellStart"/>
      <w:r w:rsidRPr="00D24B97">
        <w:rPr>
          <w:rStyle w:val="20"/>
          <w:sz w:val="24"/>
        </w:rPr>
        <w:t>Hf-Ru-Rh</w:t>
      </w:r>
      <w:proofErr w:type="spellEnd"/>
      <w:r w:rsidRPr="00D24B97">
        <w:rPr>
          <w:rStyle w:val="20"/>
          <w:sz w:val="24"/>
        </w:rPr>
        <w:t>.</w:t>
      </w:r>
    </w:p>
    <w:p w:rsidR="004F0A74" w:rsidRPr="00D24B97" w:rsidRDefault="004F0A74" w:rsidP="00D24B97">
      <w:pPr>
        <w:spacing w:line="360" w:lineRule="auto"/>
        <w:ind w:right="260"/>
        <w:jc w:val="both"/>
        <w:rPr>
          <w:rStyle w:val="20"/>
          <w:sz w:val="24"/>
          <w:lang w:val="uk-UA"/>
        </w:rPr>
      </w:pPr>
      <w:r w:rsidRPr="00D24B97">
        <w:rPr>
          <w:rStyle w:val="20"/>
          <w:sz w:val="24"/>
        </w:rPr>
        <w:t xml:space="preserve">II. Поверхность ликвидуса, диаграмма плавкости и </w:t>
      </w:r>
      <w:proofErr w:type="spellStart"/>
      <w:r w:rsidRPr="00D24B97">
        <w:rPr>
          <w:rStyle w:val="20"/>
          <w:sz w:val="24"/>
        </w:rPr>
        <w:t>политермические</w:t>
      </w:r>
      <w:proofErr w:type="spellEnd"/>
      <w:r w:rsidRPr="00D24B97">
        <w:rPr>
          <w:rStyle w:val="20"/>
          <w:sz w:val="24"/>
        </w:rPr>
        <w:t xml:space="preserve"> разрезы частичной системы </w:t>
      </w:r>
      <w:proofErr w:type="spellStart"/>
      <w:r w:rsidRPr="00D24B97">
        <w:rPr>
          <w:rStyle w:val="20"/>
          <w:sz w:val="24"/>
        </w:rPr>
        <w:t>Hf-HfRu-HfRh</w:t>
      </w:r>
      <w:proofErr w:type="spellEnd"/>
      <w:r w:rsidRPr="00D24B97">
        <w:rPr>
          <w:rStyle w:val="20"/>
          <w:sz w:val="24"/>
        </w:rPr>
        <w:t xml:space="preserve"> / [Л. С. </w:t>
      </w:r>
      <w:proofErr w:type="spellStart"/>
      <w:r w:rsidRPr="00D24B97">
        <w:rPr>
          <w:rStyle w:val="20"/>
          <w:sz w:val="24"/>
        </w:rPr>
        <w:t>Крикля</w:t>
      </w:r>
      <w:proofErr w:type="spellEnd"/>
      <w:r w:rsidRPr="00D24B97">
        <w:rPr>
          <w:rStyle w:val="20"/>
          <w:sz w:val="24"/>
        </w:rPr>
        <w:t xml:space="preserve">, К. Е. Корниенко, В. Г. </w:t>
      </w:r>
      <w:proofErr w:type="spellStart"/>
      <w:r w:rsidRPr="00D24B97">
        <w:rPr>
          <w:rStyle w:val="20"/>
          <w:sz w:val="24"/>
        </w:rPr>
        <w:t>Хоружая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і</w:t>
      </w:r>
      <w:proofErr w:type="gramStart"/>
      <w:r w:rsidRPr="00D24B97">
        <w:rPr>
          <w:rStyle w:val="20"/>
          <w:sz w:val="24"/>
        </w:rPr>
        <w:t>н</w:t>
      </w:r>
      <w:proofErr w:type="spellEnd"/>
      <w:proofErr w:type="gramEnd"/>
      <w:r w:rsidRPr="00D24B97">
        <w:rPr>
          <w:rStyle w:val="20"/>
          <w:sz w:val="24"/>
        </w:rPr>
        <w:t>.]. // Порошковая металлургия. - 2015. - №11/12. - С. 68-80.</w:t>
      </w:r>
    </w:p>
    <w:p w:rsidR="00510C09" w:rsidRPr="00D24B97" w:rsidRDefault="00510C09" w:rsidP="00D24B97">
      <w:pPr>
        <w:spacing w:line="360" w:lineRule="auto"/>
        <w:ind w:left="620" w:right="260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142"/>
          <w:tab w:val="left" w:pos="1710"/>
          <w:tab w:val="right" w:pos="3070"/>
          <w:tab w:val="right" w:pos="8319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r w:rsidRPr="00D24B97">
        <w:rPr>
          <w:rStyle w:val="20"/>
          <w:sz w:val="24"/>
        </w:rPr>
        <w:t>Строение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сплавов</w:t>
      </w:r>
      <w:r w:rsidR="00DE260C" w:rsidRPr="00DE260C">
        <w:rPr>
          <w:rStyle w:val="20"/>
          <w:sz w:val="24"/>
        </w:rPr>
        <w:t xml:space="preserve"> </w:t>
      </w:r>
      <w:r w:rsidRPr="00D24B97">
        <w:rPr>
          <w:rStyle w:val="20"/>
          <w:sz w:val="24"/>
        </w:rPr>
        <w:t>и</w:t>
      </w:r>
      <w:r w:rsidR="00E51689" w:rsidRPr="00D24B97">
        <w:rPr>
          <w:rStyle w:val="20"/>
          <w:sz w:val="24"/>
        </w:rPr>
        <w:t xml:space="preserve"> </w:t>
      </w:r>
      <w:r w:rsidRPr="00D24B97">
        <w:rPr>
          <w:rStyle w:val="20"/>
          <w:sz w:val="24"/>
        </w:rPr>
        <w:tab/>
        <w:t xml:space="preserve">диаграмма фазовых равновесий системы </w:t>
      </w:r>
      <w:proofErr w:type="spellStart"/>
      <w:r w:rsidRPr="00D24B97">
        <w:rPr>
          <w:rStyle w:val="20"/>
          <w:sz w:val="24"/>
        </w:rPr>
        <w:t>Hf-Ru-Rh</w:t>
      </w:r>
      <w:proofErr w:type="spellEnd"/>
      <w:r w:rsidRPr="00D24B97">
        <w:rPr>
          <w:rStyle w:val="20"/>
          <w:sz w:val="24"/>
        </w:rPr>
        <w:t>. III.</w:t>
      </w:r>
      <w:r w:rsidR="002A0564" w:rsidRPr="00D24B97">
        <w:rPr>
          <w:rStyle w:val="20"/>
          <w:sz w:val="24"/>
        </w:rPr>
        <w:t xml:space="preserve"> </w:t>
      </w:r>
      <w:r w:rsidRPr="00D24B97">
        <w:rPr>
          <w:rStyle w:val="20"/>
          <w:sz w:val="24"/>
        </w:rPr>
        <w:t xml:space="preserve">Поверхность </w:t>
      </w:r>
      <w:proofErr w:type="spellStart"/>
      <w:r w:rsidRPr="00D24B97">
        <w:rPr>
          <w:rStyle w:val="20"/>
          <w:sz w:val="24"/>
        </w:rPr>
        <w:t>солидуса</w:t>
      </w:r>
      <w:proofErr w:type="spellEnd"/>
      <w:r w:rsidRPr="00D24B97">
        <w:rPr>
          <w:rStyle w:val="20"/>
          <w:sz w:val="24"/>
        </w:rPr>
        <w:tab/>
        <w:t xml:space="preserve">частичной системы </w:t>
      </w:r>
      <w:proofErr w:type="spellStart"/>
      <w:r w:rsidRPr="00D24B97">
        <w:rPr>
          <w:rStyle w:val="20"/>
          <w:sz w:val="24"/>
        </w:rPr>
        <w:t>Ru-HfRu-HfRh-Rh</w:t>
      </w:r>
      <w:proofErr w:type="spellEnd"/>
      <w:r w:rsidRPr="00D24B97">
        <w:rPr>
          <w:rStyle w:val="20"/>
          <w:sz w:val="24"/>
        </w:rPr>
        <w:t xml:space="preserve"> / [Л.С. </w:t>
      </w:r>
      <w:proofErr w:type="spellStart"/>
      <w:r w:rsidRPr="00D24B97">
        <w:rPr>
          <w:rStyle w:val="20"/>
          <w:sz w:val="24"/>
        </w:rPr>
        <w:t>Крикля</w:t>
      </w:r>
      <w:proofErr w:type="gramStart"/>
      <w:r w:rsidRPr="00D24B97">
        <w:rPr>
          <w:rStyle w:val="20"/>
          <w:sz w:val="24"/>
        </w:rPr>
        <w:t>,К</w:t>
      </w:r>
      <w:proofErr w:type="spellEnd"/>
      <w:proofErr w:type="gramEnd"/>
      <w:r w:rsidRPr="00D24B97">
        <w:rPr>
          <w:rStyle w:val="20"/>
          <w:sz w:val="24"/>
        </w:rPr>
        <w:t xml:space="preserve">. Е. Корниенко, В. Г. </w:t>
      </w:r>
      <w:proofErr w:type="spellStart"/>
      <w:r w:rsidRPr="00D24B97">
        <w:rPr>
          <w:rStyle w:val="20"/>
          <w:sz w:val="24"/>
        </w:rPr>
        <w:t>Хоружая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</w:rPr>
        <w:t xml:space="preserve">.]. // Порошковая металлургия (у </w:t>
      </w:r>
      <w:proofErr w:type="spellStart"/>
      <w:r w:rsidRPr="00D24B97">
        <w:rPr>
          <w:rStyle w:val="20"/>
          <w:sz w:val="24"/>
        </w:rPr>
        <w:t>друці</w:t>
      </w:r>
      <w:proofErr w:type="spellEnd"/>
      <w:r w:rsidRPr="00D24B97">
        <w:rPr>
          <w:rStyle w:val="20"/>
          <w:sz w:val="24"/>
        </w:rPr>
        <w:t>).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spacing w:line="360" w:lineRule="auto"/>
        <w:ind w:left="620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37"/>
          <w:tab w:val="left" w:pos="1710"/>
          <w:tab w:val="right" w:pos="3070"/>
          <w:tab w:val="right" w:pos="8319"/>
          <w:tab w:val="right" w:pos="9676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r w:rsidRPr="00D24B97">
        <w:rPr>
          <w:rStyle w:val="20"/>
          <w:sz w:val="24"/>
        </w:rPr>
        <w:lastRenderedPageBreak/>
        <w:t>Строение</w:t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сплавов</w:t>
      </w:r>
      <w:r w:rsidR="00DE260C" w:rsidRPr="00DE260C">
        <w:rPr>
          <w:rStyle w:val="20"/>
          <w:sz w:val="24"/>
        </w:rPr>
        <w:t xml:space="preserve"> </w:t>
      </w:r>
      <w:r w:rsidRPr="00D24B97">
        <w:rPr>
          <w:rStyle w:val="20"/>
          <w:sz w:val="24"/>
        </w:rPr>
        <w:t>и</w:t>
      </w:r>
      <w:r w:rsidRPr="00D24B97">
        <w:rPr>
          <w:rStyle w:val="20"/>
          <w:sz w:val="24"/>
        </w:rPr>
        <w:tab/>
      </w:r>
      <w:r w:rsidR="002A0564" w:rsidRPr="00D24B97">
        <w:rPr>
          <w:rStyle w:val="20"/>
          <w:sz w:val="24"/>
          <w:lang w:val="uk-UA"/>
        </w:rPr>
        <w:t xml:space="preserve"> </w:t>
      </w:r>
      <w:r w:rsidRPr="00D24B97">
        <w:rPr>
          <w:rStyle w:val="20"/>
          <w:sz w:val="24"/>
        </w:rPr>
        <w:t>диаграмма фазовых равновесий системы</w:t>
      </w:r>
      <w:r w:rsidR="002A0564" w:rsidRPr="00D24B97">
        <w:rPr>
          <w:rStyle w:val="20"/>
          <w:sz w:val="24"/>
          <w:lang w:val="uk-UA"/>
        </w:rPr>
        <w:t xml:space="preserve"> </w:t>
      </w:r>
      <w:proofErr w:type="spellStart"/>
      <w:r w:rsidRPr="00D24B97">
        <w:rPr>
          <w:rStyle w:val="20"/>
          <w:sz w:val="24"/>
        </w:rPr>
        <w:t>Hf-Ru-Rh.IV</w:t>
      </w:r>
      <w:proofErr w:type="spellEnd"/>
      <w:r w:rsidRPr="00D24B97">
        <w:rPr>
          <w:rStyle w:val="20"/>
          <w:sz w:val="24"/>
        </w:rPr>
        <w:t xml:space="preserve">. Поверхность ликвидуса и диаграмма плавкости частичной системы </w:t>
      </w:r>
      <w:proofErr w:type="spellStart"/>
      <w:r w:rsidRPr="00D24B97">
        <w:rPr>
          <w:rStyle w:val="20"/>
          <w:sz w:val="24"/>
        </w:rPr>
        <w:t>Ru-HfRu-HfRh</w:t>
      </w:r>
      <w:proofErr w:type="spellEnd"/>
      <w:r w:rsidRPr="00D24B97">
        <w:rPr>
          <w:rStyle w:val="20"/>
          <w:sz w:val="24"/>
        </w:rPr>
        <w:t>-</w:t>
      </w:r>
      <w:r w:rsidRPr="00D24B97">
        <w:rPr>
          <w:rStyle w:val="20"/>
          <w:sz w:val="24"/>
          <w:lang w:val="en-US" w:eastAsia="en-US"/>
        </w:rPr>
        <w:t>Rh</w:t>
      </w:r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/ [Л. С. </w:t>
      </w:r>
      <w:proofErr w:type="spellStart"/>
      <w:r w:rsidRPr="00D24B97">
        <w:rPr>
          <w:rStyle w:val="20"/>
          <w:sz w:val="24"/>
        </w:rPr>
        <w:t>Крикля</w:t>
      </w:r>
      <w:proofErr w:type="spellEnd"/>
      <w:r w:rsidRPr="00D24B97">
        <w:rPr>
          <w:rStyle w:val="20"/>
          <w:sz w:val="24"/>
        </w:rPr>
        <w:t xml:space="preserve">, К. Е. Корниенко, В. Г. </w:t>
      </w:r>
      <w:proofErr w:type="spellStart"/>
      <w:r w:rsidRPr="00D24B97">
        <w:rPr>
          <w:rStyle w:val="20"/>
          <w:sz w:val="24"/>
        </w:rPr>
        <w:t>Хоружая</w:t>
      </w:r>
      <w:proofErr w:type="spellEnd"/>
      <w:r w:rsidRPr="00D24B97">
        <w:rPr>
          <w:rStyle w:val="20"/>
          <w:sz w:val="24"/>
        </w:rPr>
        <w:t xml:space="preserve"> та </w:t>
      </w:r>
      <w:r w:rsidRPr="00D24B97">
        <w:rPr>
          <w:rStyle w:val="20"/>
          <w:sz w:val="24"/>
          <w:lang w:val="en-US" w:eastAsia="en-US"/>
        </w:rPr>
        <w:t>is</w:t>
      </w:r>
      <w:r w:rsidRPr="00D24B97">
        <w:rPr>
          <w:rStyle w:val="20"/>
          <w:sz w:val="24"/>
          <w:lang w:eastAsia="en-US"/>
        </w:rPr>
        <w:t xml:space="preserve">.]. </w:t>
      </w:r>
      <w:r w:rsidRPr="00D24B97">
        <w:rPr>
          <w:rStyle w:val="20"/>
          <w:sz w:val="24"/>
        </w:rPr>
        <w:t xml:space="preserve">// </w:t>
      </w:r>
      <w:proofErr w:type="gramStart"/>
      <w:r w:rsidRPr="00D24B97">
        <w:rPr>
          <w:rStyle w:val="20"/>
          <w:sz w:val="24"/>
        </w:rPr>
        <w:t>Порошковая</w:t>
      </w:r>
      <w:proofErr w:type="gramEnd"/>
      <w:r w:rsidRPr="00D24B97">
        <w:rPr>
          <w:rStyle w:val="20"/>
          <w:sz w:val="24"/>
        </w:rPr>
        <w:t xml:space="preserve"> металлурги: (у </w:t>
      </w:r>
      <w:proofErr w:type="spellStart"/>
      <w:r w:rsidRPr="00D24B97">
        <w:rPr>
          <w:rStyle w:val="20"/>
          <w:sz w:val="24"/>
        </w:rPr>
        <w:t>друці</w:t>
      </w:r>
      <w:proofErr w:type="spellEnd"/>
      <w:r w:rsidRPr="00D24B97">
        <w:rPr>
          <w:rStyle w:val="20"/>
          <w:sz w:val="24"/>
        </w:rPr>
        <w:t>).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spacing w:line="360" w:lineRule="auto"/>
        <w:ind w:left="600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proofErr w:type="spellStart"/>
      <w:r w:rsidRPr="00D24B97">
        <w:rPr>
          <w:rStyle w:val="20"/>
          <w:sz w:val="24"/>
        </w:rPr>
        <w:t>Крикля</w:t>
      </w:r>
      <w:proofErr w:type="spellEnd"/>
      <w:r w:rsidRPr="00D24B97">
        <w:rPr>
          <w:rStyle w:val="20"/>
          <w:sz w:val="24"/>
        </w:rPr>
        <w:t xml:space="preserve"> Л. С. Строение сплавов и диаграмма фазовых равновесий системы </w:t>
      </w:r>
      <w:proofErr w:type="spellStart"/>
      <w:r w:rsidRPr="00D24B97">
        <w:rPr>
          <w:rStyle w:val="20"/>
          <w:sz w:val="24"/>
          <w:lang w:val="en-US" w:eastAsia="en-US"/>
        </w:rPr>
        <w:t>Hf</w:t>
      </w:r>
      <w:proofErr w:type="spellEnd"/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Ru</w:t>
      </w:r>
      <w:proofErr w:type="spellEnd"/>
      <w:r w:rsidRPr="00D24B97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  <w:lang w:val="en-US" w:eastAsia="en-US"/>
        </w:rPr>
        <w:t>Rh</w:t>
      </w:r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V. </w:t>
      </w:r>
      <w:proofErr w:type="spellStart"/>
      <w:r w:rsidRPr="00D24B97">
        <w:rPr>
          <w:rStyle w:val="20"/>
          <w:sz w:val="24"/>
        </w:rPr>
        <w:t>Политермические</w:t>
      </w:r>
      <w:proofErr w:type="spellEnd"/>
      <w:r w:rsidRPr="00D24B97">
        <w:rPr>
          <w:rStyle w:val="20"/>
          <w:sz w:val="24"/>
        </w:rPr>
        <w:t xml:space="preserve"> разрезы частичной системы </w:t>
      </w:r>
      <w:proofErr w:type="spellStart"/>
      <w:r w:rsidRPr="00D24B97">
        <w:rPr>
          <w:rStyle w:val="20"/>
          <w:sz w:val="24"/>
          <w:lang w:val="en-US" w:eastAsia="en-US"/>
        </w:rPr>
        <w:t>Ru</w:t>
      </w:r>
      <w:proofErr w:type="spellEnd"/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HfRu</w:t>
      </w:r>
      <w:proofErr w:type="spellEnd"/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HfRh</w:t>
      </w:r>
      <w:proofErr w:type="spellEnd"/>
      <w:r w:rsidRPr="00D24B97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  <w:lang w:val="en-US" w:eastAsia="en-US"/>
        </w:rPr>
        <w:t>Rh</w:t>
      </w:r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/ Л. С. </w:t>
      </w:r>
      <w:proofErr w:type="spellStart"/>
      <w:r w:rsidRPr="00D24B97">
        <w:rPr>
          <w:rStyle w:val="20"/>
          <w:sz w:val="24"/>
        </w:rPr>
        <w:t>Крикля</w:t>
      </w:r>
      <w:proofErr w:type="spellEnd"/>
      <w:r w:rsidRPr="00D24B97">
        <w:rPr>
          <w:rStyle w:val="20"/>
          <w:sz w:val="24"/>
        </w:rPr>
        <w:t xml:space="preserve"> К. Е. Корниенко, В. Г. </w:t>
      </w:r>
      <w:proofErr w:type="spellStart"/>
      <w:r w:rsidRPr="00D24B97">
        <w:rPr>
          <w:rStyle w:val="20"/>
          <w:sz w:val="24"/>
        </w:rPr>
        <w:t>Хоружая</w:t>
      </w:r>
      <w:proofErr w:type="spellEnd"/>
      <w:r w:rsidRPr="00D24B97">
        <w:rPr>
          <w:rStyle w:val="20"/>
          <w:sz w:val="24"/>
        </w:rPr>
        <w:t xml:space="preserve">. // Порошковая металлургия (у </w:t>
      </w:r>
      <w:proofErr w:type="spellStart"/>
      <w:r w:rsidRPr="00D24B97">
        <w:rPr>
          <w:rStyle w:val="20"/>
          <w:sz w:val="24"/>
        </w:rPr>
        <w:t>друці</w:t>
      </w:r>
      <w:proofErr w:type="spellEnd"/>
      <w:r w:rsidRPr="00D24B97">
        <w:rPr>
          <w:rStyle w:val="20"/>
          <w:sz w:val="24"/>
        </w:rPr>
        <w:t>).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510C09" w:rsidRPr="00D24B97" w:rsidRDefault="004F0A74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r w:rsidRPr="00D24B97">
        <w:rPr>
          <w:rStyle w:val="20"/>
          <w:sz w:val="24"/>
        </w:rPr>
        <w:t xml:space="preserve">Вдовиченко О.В., Подрезов Ю.М., Буланова М.В., </w:t>
      </w:r>
      <w:proofErr w:type="spellStart"/>
      <w:r w:rsidRPr="00D24B97">
        <w:rPr>
          <w:rStyle w:val="20"/>
          <w:sz w:val="24"/>
        </w:rPr>
        <w:t>Фартушна</w:t>
      </w:r>
      <w:proofErr w:type="spellEnd"/>
      <w:r w:rsidRPr="00D24B97">
        <w:rPr>
          <w:rStyle w:val="20"/>
          <w:sz w:val="24"/>
        </w:rPr>
        <w:t xml:space="preserve"> Ю.В. </w:t>
      </w:r>
      <w:proofErr w:type="spellStart"/>
      <w:r w:rsidRPr="00D24B97">
        <w:rPr>
          <w:rStyle w:val="20"/>
          <w:sz w:val="24"/>
        </w:rPr>
        <w:t>Дослідженш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механічної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поведінки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інтерметаліду</w:t>
      </w:r>
      <w:proofErr w:type="spellEnd"/>
      <w:proofErr w:type="gramStart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Т</w:t>
      </w:r>
      <w:proofErr w:type="gramEnd"/>
      <w:r w:rsidRPr="00D24B97">
        <w:rPr>
          <w:rStyle w:val="20"/>
          <w:sz w:val="24"/>
        </w:rPr>
        <w:t>із</w:t>
      </w:r>
      <w:r w:rsidR="00DE260C">
        <w:rPr>
          <w:rStyle w:val="20"/>
          <w:sz w:val="24"/>
          <w:lang w:val="en-US"/>
        </w:rPr>
        <w:t>Sn</w:t>
      </w:r>
      <w:proofErr w:type="spellEnd"/>
      <w:r w:rsidRPr="00D24B97">
        <w:rPr>
          <w:rStyle w:val="20"/>
          <w:sz w:val="24"/>
        </w:rPr>
        <w:t xml:space="preserve"> в </w:t>
      </w:r>
      <w:proofErr w:type="spellStart"/>
      <w:r w:rsidRPr="00D24B97">
        <w:rPr>
          <w:rStyle w:val="20"/>
          <w:sz w:val="24"/>
        </w:rPr>
        <w:t>області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гомогенності</w:t>
      </w:r>
      <w:proofErr w:type="spellEnd"/>
      <w:r w:rsidRPr="00D24B97">
        <w:rPr>
          <w:rStyle w:val="20"/>
          <w:sz w:val="24"/>
        </w:rPr>
        <w:t xml:space="preserve"> // Современные проблемы физического материаловедения. - 2013. - </w:t>
      </w:r>
      <w:proofErr w:type="spellStart"/>
      <w:r w:rsidRPr="00D24B97">
        <w:rPr>
          <w:rStyle w:val="20"/>
          <w:sz w:val="24"/>
        </w:rPr>
        <w:t>Вып</w:t>
      </w:r>
      <w:proofErr w:type="spellEnd"/>
      <w:r w:rsidRPr="00D24B97">
        <w:rPr>
          <w:rStyle w:val="20"/>
          <w:sz w:val="24"/>
        </w:rPr>
        <w:t>. 22. - С. 81-86</w:t>
      </w:r>
      <w:r w:rsidR="00510C09" w:rsidRPr="00D24B97">
        <w:rPr>
          <w:rStyle w:val="20"/>
          <w:sz w:val="24"/>
          <w:lang w:val="uk-UA"/>
        </w:rPr>
        <w:t xml:space="preserve">. </w:t>
      </w:r>
    </w:p>
    <w:p w:rsidR="00510C09" w:rsidRPr="00D24B97" w:rsidRDefault="00510C09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r w:rsidRPr="00D24B97">
        <w:rPr>
          <w:rStyle w:val="20"/>
          <w:sz w:val="24"/>
        </w:rPr>
        <w:t xml:space="preserve">Швец В.А. Особенности анодного окисления </w:t>
      </w:r>
      <w:proofErr w:type="spellStart"/>
      <w:r w:rsidRPr="00D24B97">
        <w:rPr>
          <w:rStyle w:val="20"/>
          <w:sz w:val="24"/>
        </w:rPr>
        <w:t>интерметаллидов</w:t>
      </w:r>
      <w:proofErr w:type="spellEnd"/>
      <w:r w:rsidRPr="00D24B97">
        <w:rPr>
          <w:rStyle w:val="20"/>
          <w:sz w:val="24"/>
        </w:rPr>
        <w:t xml:space="preserve"> системы </w:t>
      </w:r>
      <w:proofErr w:type="spellStart"/>
      <w:r w:rsidRPr="00D24B97">
        <w:rPr>
          <w:rStyle w:val="20"/>
          <w:sz w:val="24"/>
          <w:lang w:val="en-US" w:eastAsia="en-US"/>
        </w:rPr>
        <w:t>Zr</w:t>
      </w:r>
      <w:proofErr w:type="spellEnd"/>
      <w:r w:rsidRPr="00D24B97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  <w:lang w:val="en-US" w:eastAsia="en-US"/>
        </w:rPr>
        <w:t>Ni</w:t>
      </w:r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>в щелочном электролите после обработки поверхности атомарным водородом в условиях катодной поляризации / В.А. Швец, Е.Л. Семенова, В.А. Лавренко В.Н. // Порошковая металлургия. - 2013, № 5/6. - С. 124-128.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r w:rsidRPr="00D24B97">
        <w:rPr>
          <w:rStyle w:val="20"/>
          <w:sz w:val="24"/>
        </w:rPr>
        <w:t xml:space="preserve">Семенова О.Л. До </w:t>
      </w:r>
      <w:proofErr w:type="spellStart"/>
      <w:r w:rsidRPr="00D24B97">
        <w:rPr>
          <w:rStyle w:val="20"/>
          <w:sz w:val="24"/>
        </w:rPr>
        <w:t>будови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діаграми</w:t>
      </w:r>
      <w:proofErr w:type="spellEnd"/>
      <w:r w:rsidRPr="00D24B97">
        <w:rPr>
          <w:rStyle w:val="20"/>
          <w:sz w:val="24"/>
        </w:rPr>
        <w:t xml:space="preserve"> стану </w:t>
      </w:r>
      <w:proofErr w:type="spellStart"/>
      <w:r w:rsidRPr="00D24B97">
        <w:rPr>
          <w:rStyle w:val="20"/>
          <w:sz w:val="24"/>
        </w:rPr>
        <w:t>системи</w:t>
      </w:r>
      <w:proofErr w:type="spellEnd"/>
      <w:r w:rsidRPr="00D24B97">
        <w:rPr>
          <w:rStyle w:val="20"/>
          <w:sz w:val="24"/>
        </w:rPr>
        <w:t xml:space="preserve"> </w:t>
      </w:r>
      <w:r w:rsidRPr="00D24B97">
        <w:rPr>
          <w:rStyle w:val="20"/>
          <w:sz w:val="24"/>
          <w:lang w:val="en-US" w:eastAsia="en-US"/>
        </w:rPr>
        <w:t>Co</w:t>
      </w:r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val="en-US" w:eastAsia="en-US"/>
        </w:rPr>
        <w:t>Zr</w:t>
      </w:r>
      <w:proofErr w:type="spellEnd"/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/ О.Л. Семенова, В.М. </w:t>
      </w:r>
      <w:proofErr w:type="spellStart"/>
      <w:r w:rsidRPr="00D24B97">
        <w:rPr>
          <w:rStyle w:val="20"/>
          <w:sz w:val="24"/>
        </w:rPr>
        <w:t>Петюх</w:t>
      </w:r>
      <w:proofErr w:type="spellEnd"/>
      <w:r w:rsidRPr="00D24B97">
        <w:rPr>
          <w:rStyle w:val="20"/>
          <w:sz w:val="24"/>
        </w:rPr>
        <w:t xml:space="preserve">, О.С. </w:t>
      </w:r>
      <w:proofErr w:type="spellStart"/>
      <w:r w:rsidRPr="00D24B97">
        <w:rPr>
          <w:rStyle w:val="20"/>
          <w:sz w:val="24"/>
        </w:rPr>
        <w:t>Фомічов</w:t>
      </w:r>
      <w:proofErr w:type="spellEnd"/>
      <w:r w:rsidRPr="00D24B97">
        <w:rPr>
          <w:rStyle w:val="20"/>
          <w:sz w:val="24"/>
        </w:rPr>
        <w:t xml:space="preserve"> // Порошковая металлургия, 2015, № 9/10. - С. 96-105.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 w:eastAsia="en-US"/>
        </w:rPr>
      </w:pPr>
      <w:proofErr w:type="spellStart"/>
      <w:r w:rsidRPr="00D24B97">
        <w:rPr>
          <w:rStyle w:val="20"/>
          <w:sz w:val="24"/>
          <w:lang w:val="en-US" w:eastAsia="en-US"/>
        </w:rPr>
        <w:t>Semenova</w:t>
      </w:r>
      <w:proofErr w:type="spellEnd"/>
      <w:r w:rsidRPr="00D24B97">
        <w:rPr>
          <w:rStyle w:val="20"/>
          <w:sz w:val="24"/>
          <w:lang w:val="en-US" w:eastAsia="en-US"/>
        </w:rPr>
        <w:t xml:space="preserve"> O.L. Ni-</w:t>
      </w:r>
      <w:proofErr w:type="spellStart"/>
      <w:r w:rsidRPr="00D24B97">
        <w:rPr>
          <w:rStyle w:val="20"/>
          <w:sz w:val="24"/>
          <w:lang w:val="en-US" w:eastAsia="en-US"/>
        </w:rPr>
        <w:t>Sc</w:t>
      </w:r>
      <w:proofErr w:type="spellEnd"/>
      <w:r w:rsidRPr="00D24B97">
        <w:rPr>
          <w:rStyle w:val="20"/>
          <w:sz w:val="24"/>
          <w:lang w:val="en-US" w:eastAsia="en-US"/>
        </w:rPr>
        <w:t xml:space="preserve"> Binary Phase Diagram Evaluation </w:t>
      </w:r>
      <w:r w:rsidRPr="00D24B97">
        <w:rPr>
          <w:rStyle w:val="20"/>
          <w:sz w:val="24"/>
          <w:lang w:val="en-US"/>
        </w:rPr>
        <w:t xml:space="preserve">/ </w:t>
      </w:r>
      <w:r w:rsidRPr="00D24B97">
        <w:rPr>
          <w:rStyle w:val="20"/>
          <w:sz w:val="24"/>
          <w:lang w:val="en-US" w:eastAsia="en-US"/>
        </w:rPr>
        <w:t xml:space="preserve">O.L. </w:t>
      </w:r>
      <w:proofErr w:type="spellStart"/>
      <w:r w:rsidRPr="00D24B97">
        <w:rPr>
          <w:rStyle w:val="20"/>
          <w:sz w:val="24"/>
          <w:lang w:val="en-US" w:eastAsia="en-US"/>
        </w:rPr>
        <w:t>Semenova</w:t>
      </w:r>
      <w:proofErr w:type="spellEnd"/>
      <w:r w:rsidRPr="00D24B97">
        <w:rPr>
          <w:rStyle w:val="20"/>
          <w:sz w:val="24"/>
          <w:lang w:val="en-US" w:eastAsia="en-US"/>
        </w:rPr>
        <w:t xml:space="preserve"> </w:t>
      </w:r>
      <w:r w:rsidRPr="00D24B97">
        <w:rPr>
          <w:rStyle w:val="20"/>
          <w:sz w:val="24"/>
          <w:lang w:val="en-US"/>
        </w:rPr>
        <w:t xml:space="preserve">// </w:t>
      </w:r>
      <w:r w:rsidRPr="00D24B97">
        <w:rPr>
          <w:rStyle w:val="20"/>
          <w:sz w:val="24"/>
          <w:lang w:val="en-US" w:eastAsia="en-US"/>
        </w:rPr>
        <w:t xml:space="preserve">MSI Eureka, </w:t>
      </w:r>
      <w:proofErr w:type="spellStart"/>
      <w:r w:rsidRPr="00D24B97">
        <w:rPr>
          <w:rStyle w:val="20"/>
          <w:sz w:val="24"/>
          <w:lang w:val="en-US" w:eastAsia="en-US"/>
        </w:rPr>
        <w:t>Effenberg</w:t>
      </w:r>
      <w:proofErr w:type="spellEnd"/>
      <w:r w:rsidRPr="00D24B97">
        <w:rPr>
          <w:rStyle w:val="20"/>
          <w:sz w:val="24"/>
          <w:lang w:val="en-US" w:eastAsia="en-US"/>
        </w:rPr>
        <w:t>, G. (Ed.), MSI, Materials Science International Services GmbH, Stuttgart (2013), Document ID: 20.20121.1.3.</w:t>
      </w:r>
      <w:r w:rsidR="007D12F6" w:rsidRPr="00D24B97">
        <w:rPr>
          <w:rStyle w:val="20"/>
          <w:sz w:val="24"/>
          <w:lang w:val="uk-UA" w:eastAsia="en-US"/>
        </w:rPr>
        <w:t xml:space="preserve"> </w:t>
      </w:r>
    </w:p>
    <w:p w:rsidR="007D12F6" w:rsidRPr="00D24B97" w:rsidRDefault="007D12F6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sz w:val="24"/>
          <w:lang w:val="uk-UA"/>
        </w:rPr>
      </w:pPr>
    </w:p>
    <w:p w:rsidR="004F0A74" w:rsidRPr="00D24B97" w:rsidRDefault="007D12F6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r w:rsidRPr="00D24B97">
        <w:rPr>
          <w:rStyle w:val="20"/>
          <w:sz w:val="24"/>
          <w:lang w:val="uk-UA"/>
        </w:rPr>
        <w:t>К</w:t>
      </w:r>
      <w:proofErr w:type="spellStart"/>
      <w:r w:rsidR="004F0A74" w:rsidRPr="00D24B97">
        <w:rPr>
          <w:rStyle w:val="20"/>
          <w:sz w:val="24"/>
        </w:rPr>
        <w:t>удрявцев</w:t>
      </w:r>
      <w:proofErr w:type="spellEnd"/>
      <w:r w:rsidR="004F0A74" w:rsidRPr="00D24B97">
        <w:rPr>
          <w:rStyle w:val="20"/>
          <w:sz w:val="24"/>
        </w:rPr>
        <w:t xml:space="preserve"> Ю.В. Будова </w:t>
      </w:r>
      <w:proofErr w:type="spellStart"/>
      <w:r w:rsidR="004F0A74" w:rsidRPr="00D24B97">
        <w:rPr>
          <w:rStyle w:val="20"/>
          <w:sz w:val="24"/>
        </w:rPr>
        <w:t>сплавів</w:t>
      </w:r>
      <w:proofErr w:type="spellEnd"/>
      <w:r w:rsidR="004F0A74" w:rsidRPr="00D24B97">
        <w:rPr>
          <w:rStyle w:val="20"/>
          <w:sz w:val="24"/>
        </w:rPr>
        <w:t xml:space="preserve"> </w:t>
      </w:r>
      <w:proofErr w:type="spellStart"/>
      <w:r w:rsidR="004F0A74" w:rsidRPr="00D24B97">
        <w:rPr>
          <w:rStyle w:val="20"/>
          <w:sz w:val="24"/>
        </w:rPr>
        <w:t>системи</w:t>
      </w:r>
      <w:proofErr w:type="spellEnd"/>
      <w:r w:rsidR="004F0A74" w:rsidRPr="00D24B97">
        <w:rPr>
          <w:rStyle w:val="20"/>
          <w:sz w:val="24"/>
        </w:rPr>
        <w:t xml:space="preserve"> </w:t>
      </w:r>
      <w:r w:rsidR="004F0A74" w:rsidRPr="00D24B97">
        <w:rPr>
          <w:rStyle w:val="20"/>
          <w:sz w:val="24"/>
          <w:lang w:val="en-US" w:eastAsia="en-US"/>
        </w:rPr>
        <w:t>Rh</w:t>
      </w:r>
      <w:r w:rsidR="004F0A74" w:rsidRPr="00D24B97">
        <w:rPr>
          <w:rStyle w:val="20"/>
          <w:sz w:val="24"/>
          <w:lang w:eastAsia="en-US"/>
        </w:rPr>
        <w:t>-</w:t>
      </w:r>
      <w:proofErr w:type="spellStart"/>
      <w:r w:rsidR="004F0A74" w:rsidRPr="00D24B97">
        <w:rPr>
          <w:rStyle w:val="20"/>
          <w:sz w:val="24"/>
          <w:lang w:val="en-US" w:eastAsia="en-US"/>
        </w:rPr>
        <w:t>Sc</w:t>
      </w:r>
      <w:proofErr w:type="spellEnd"/>
      <w:r w:rsidR="004F0A74" w:rsidRPr="00D24B97">
        <w:rPr>
          <w:rStyle w:val="20"/>
          <w:sz w:val="24"/>
          <w:lang w:eastAsia="en-US"/>
        </w:rPr>
        <w:t>-</w:t>
      </w:r>
      <w:r w:rsidR="004F0A74" w:rsidRPr="00D24B97">
        <w:rPr>
          <w:rStyle w:val="20"/>
          <w:sz w:val="24"/>
          <w:lang w:val="en-US" w:eastAsia="en-US"/>
        </w:rPr>
        <w:t>Ti</w:t>
      </w:r>
      <w:r w:rsidR="004F0A74" w:rsidRPr="00D24B97">
        <w:rPr>
          <w:rStyle w:val="20"/>
          <w:sz w:val="24"/>
          <w:lang w:eastAsia="en-US"/>
        </w:rPr>
        <w:t xml:space="preserve"> </w:t>
      </w:r>
      <w:r w:rsidR="004F0A74" w:rsidRPr="00D24B97">
        <w:rPr>
          <w:rStyle w:val="20"/>
          <w:sz w:val="24"/>
        </w:rPr>
        <w:t xml:space="preserve">по </w:t>
      </w:r>
      <w:proofErr w:type="spellStart"/>
      <w:r w:rsidR="004F0A74" w:rsidRPr="00D24B97">
        <w:rPr>
          <w:rStyle w:val="20"/>
          <w:sz w:val="24"/>
        </w:rPr>
        <w:t>перетину</w:t>
      </w:r>
      <w:proofErr w:type="spellEnd"/>
      <w:r w:rsidR="004F0A74" w:rsidRPr="00D24B97">
        <w:rPr>
          <w:rStyle w:val="20"/>
          <w:sz w:val="24"/>
        </w:rPr>
        <w:t xml:space="preserve"> 50 % (</w:t>
      </w:r>
      <w:proofErr w:type="spellStart"/>
      <w:r w:rsidR="004F0A74" w:rsidRPr="00D24B97">
        <w:rPr>
          <w:rStyle w:val="20"/>
          <w:sz w:val="24"/>
        </w:rPr>
        <w:t>ат</w:t>
      </w:r>
      <w:proofErr w:type="spellEnd"/>
      <w:r w:rsidR="004F0A74" w:rsidRPr="00D24B97">
        <w:rPr>
          <w:rStyle w:val="20"/>
          <w:sz w:val="24"/>
        </w:rPr>
        <w:t xml:space="preserve">.) </w:t>
      </w:r>
      <w:r w:rsidR="004F0A74" w:rsidRPr="00D24B97">
        <w:rPr>
          <w:rStyle w:val="20"/>
          <w:sz w:val="24"/>
          <w:lang w:val="en-US" w:eastAsia="en-US"/>
        </w:rPr>
        <w:t>Rh</w:t>
      </w:r>
      <w:r w:rsidR="004F0A74" w:rsidRPr="00D24B97">
        <w:rPr>
          <w:rStyle w:val="20"/>
          <w:sz w:val="24"/>
          <w:lang w:eastAsia="en-US"/>
        </w:rPr>
        <w:t xml:space="preserve"> </w:t>
      </w:r>
      <w:r w:rsidR="004F0A74" w:rsidRPr="00D24B97">
        <w:rPr>
          <w:rStyle w:val="20"/>
          <w:sz w:val="24"/>
        </w:rPr>
        <w:t xml:space="preserve">та в </w:t>
      </w:r>
      <w:proofErr w:type="spellStart"/>
      <w:r w:rsidR="004F0A74" w:rsidRPr="00D24B97">
        <w:rPr>
          <w:rStyle w:val="20"/>
          <w:sz w:val="24"/>
        </w:rPr>
        <w:t>області</w:t>
      </w:r>
      <w:proofErr w:type="spellEnd"/>
      <w:r w:rsidR="004F0A74" w:rsidRPr="00D24B97">
        <w:rPr>
          <w:rStyle w:val="20"/>
          <w:sz w:val="24"/>
        </w:rPr>
        <w:t xml:space="preserve"> </w:t>
      </w:r>
      <w:proofErr w:type="spellStart"/>
      <w:r w:rsidR="004F0A74" w:rsidRPr="00D24B97">
        <w:rPr>
          <w:rStyle w:val="20"/>
          <w:sz w:val="24"/>
        </w:rPr>
        <w:t>складів</w:t>
      </w:r>
      <w:proofErr w:type="spellEnd"/>
      <w:r w:rsidR="004F0A74" w:rsidRPr="00D24B97">
        <w:rPr>
          <w:rStyle w:val="20"/>
          <w:sz w:val="24"/>
        </w:rPr>
        <w:t xml:space="preserve">, </w:t>
      </w:r>
      <w:proofErr w:type="spellStart"/>
      <w:r w:rsidR="004F0A74" w:rsidRPr="00D24B97">
        <w:rPr>
          <w:rStyle w:val="20"/>
          <w:sz w:val="24"/>
        </w:rPr>
        <w:t>близьких</w:t>
      </w:r>
      <w:proofErr w:type="spellEnd"/>
      <w:r w:rsidR="004F0A74" w:rsidRPr="00D24B97">
        <w:rPr>
          <w:rStyle w:val="20"/>
          <w:sz w:val="24"/>
        </w:rPr>
        <w:t xml:space="preserve"> до </w:t>
      </w:r>
      <w:proofErr w:type="spellStart"/>
      <w:r w:rsidR="004F0A74" w:rsidRPr="00D24B97">
        <w:rPr>
          <w:rStyle w:val="20"/>
          <w:sz w:val="24"/>
        </w:rPr>
        <w:t>нього</w:t>
      </w:r>
      <w:proofErr w:type="spellEnd"/>
      <w:r w:rsidR="004F0A74" w:rsidRPr="00D24B97">
        <w:rPr>
          <w:rStyle w:val="20"/>
          <w:sz w:val="24"/>
        </w:rPr>
        <w:t xml:space="preserve"> / Ю.В. Кудрявцев, В.М. </w:t>
      </w:r>
      <w:proofErr w:type="spellStart"/>
      <w:r w:rsidR="004F0A74" w:rsidRPr="00D24B97">
        <w:rPr>
          <w:rStyle w:val="20"/>
          <w:sz w:val="24"/>
        </w:rPr>
        <w:t>Петюх</w:t>
      </w:r>
      <w:proofErr w:type="spellEnd"/>
      <w:r w:rsidR="004F0A74" w:rsidRPr="00D24B97">
        <w:rPr>
          <w:rStyle w:val="20"/>
          <w:sz w:val="24"/>
        </w:rPr>
        <w:t xml:space="preserve">, О.С. </w:t>
      </w:r>
      <w:proofErr w:type="spellStart"/>
      <w:r w:rsidR="004F0A74" w:rsidRPr="00D24B97">
        <w:rPr>
          <w:rStyle w:val="20"/>
          <w:sz w:val="24"/>
        </w:rPr>
        <w:t>Фомічов</w:t>
      </w:r>
      <w:proofErr w:type="spellEnd"/>
      <w:r w:rsidR="004F0A74" w:rsidRPr="00D24B97">
        <w:rPr>
          <w:rStyle w:val="20"/>
          <w:sz w:val="24"/>
        </w:rPr>
        <w:t xml:space="preserve"> // Порошковая </w:t>
      </w:r>
      <w:proofErr w:type="spellStart"/>
      <w:r w:rsidR="004F0A74" w:rsidRPr="00D24B97">
        <w:rPr>
          <w:rStyle w:val="20"/>
          <w:sz w:val="24"/>
        </w:rPr>
        <w:t>металургія</w:t>
      </w:r>
      <w:proofErr w:type="spellEnd"/>
      <w:r w:rsidR="004F0A74" w:rsidRPr="00D24B97">
        <w:rPr>
          <w:rStyle w:val="20"/>
          <w:sz w:val="24"/>
        </w:rPr>
        <w:t>. - 2013. - № 7/8. - С. 101-114.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 w:eastAsia="en-US"/>
        </w:rPr>
      </w:pPr>
      <w:proofErr w:type="spellStart"/>
      <w:r w:rsidRPr="00D24B97">
        <w:rPr>
          <w:rStyle w:val="20"/>
          <w:sz w:val="24"/>
          <w:lang w:val="en-US" w:eastAsia="en-US"/>
        </w:rPr>
        <w:t>Kudriavtsev</w:t>
      </w:r>
      <w:proofErr w:type="spellEnd"/>
      <w:r w:rsidRPr="00D24B97">
        <w:rPr>
          <w:rStyle w:val="20"/>
          <w:sz w:val="24"/>
          <w:lang w:val="en-US" w:eastAsia="en-US"/>
        </w:rPr>
        <w:t xml:space="preserve"> </w:t>
      </w:r>
      <w:proofErr w:type="spellStart"/>
      <w:r w:rsidRPr="00D24B97">
        <w:rPr>
          <w:rStyle w:val="20"/>
          <w:sz w:val="24"/>
          <w:lang w:val="en-US" w:eastAsia="en-US"/>
        </w:rPr>
        <w:t>Yu.V</w:t>
      </w:r>
      <w:proofErr w:type="spellEnd"/>
      <w:r w:rsidRPr="00D24B97">
        <w:rPr>
          <w:rStyle w:val="20"/>
          <w:sz w:val="24"/>
          <w:lang w:val="en-US" w:eastAsia="en-US"/>
        </w:rPr>
        <w:t xml:space="preserve">. High Temperature </w:t>
      </w:r>
      <w:proofErr w:type="spellStart"/>
      <w:r w:rsidRPr="00D24B97">
        <w:rPr>
          <w:rStyle w:val="20"/>
          <w:sz w:val="24"/>
          <w:lang w:val="en-US" w:eastAsia="en-US"/>
        </w:rPr>
        <w:t>Thermomechanical</w:t>
      </w:r>
      <w:proofErr w:type="spellEnd"/>
      <w:r w:rsidRPr="00D24B97">
        <w:rPr>
          <w:rStyle w:val="20"/>
          <w:sz w:val="24"/>
          <w:lang w:val="en-US" w:eastAsia="en-US"/>
        </w:rPr>
        <w:t xml:space="preserve"> Properties of Titanium-Rhodium based alloys Containing Scandium </w:t>
      </w:r>
      <w:r w:rsidRPr="00D24B97">
        <w:rPr>
          <w:rStyle w:val="20"/>
          <w:sz w:val="24"/>
          <w:lang w:val="en-US"/>
        </w:rPr>
        <w:t xml:space="preserve">/ </w:t>
      </w:r>
      <w:proofErr w:type="spellStart"/>
      <w:r w:rsidRPr="00D24B97">
        <w:rPr>
          <w:rStyle w:val="20"/>
          <w:sz w:val="24"/>
          <w:lang w:val="en-US" w:eastAsia="en-US"/>
        </w:rPr>
        <w:t>Kudriavtsev</w:t>
      </w:r>
      <w:proofErr w:type="spellEnd"/>
      <w:r w:rsidRPr="00D24B97">
        <w:rPr>
          <w:rStyle w:val="20"/>
          <w:sz w:val="24"/>
          <w:lang w:val="en-US" w:eastAsia="en-US"/>
        </w:rPr>
        <w:t xml:space="preserve"> </w:t>
      </w:r>
      <w:proofErr w:type="spellStart"/>
      <w:r w:rsidRPr="00D24B97">
        <w:rPr>
          <w:rStyle w:val="20"/>
          <w:sz w:val="24"/>
          <w:lang w:val="en-US" w:eastAsia="en-US"/>
        </w:rPr>
        <w:t>Yu.V</w:t>
      </w:r>
      <w:proofErr w:type="spellEnd"/>
      <w:r w:rsidRPr="00D24B97">
        <w:rPr>
          <w:rStyle w:val="20"/>
          <w:sz w:val="24"/>
          <w:lang w:val="en-US" w:eastAsia="en-US"/>
        </w:rPr>
        <w:t xml:space="preserve">. </w:t>
      </w:r>
      <w:r w:rsidRPr="00D24B97">
        <w:rPr>
          <w:rStyle w:val="20"/>
          <w:sz w:val="24"/>
          <w:lang w:val="en-US"/>
        </w:rPr>
        <w:t xml:space="preserve">// </w:t>
      </w:r>
      <w:r w:rsidRPr="00D24B97">
        <w:rPr>
          <w:rStyle w:val="20"/>
          <w:sz w:val="24"/>
          <w:lang w:val="en-US" w:eastAsia="en-US"/>
        </w:rPr>
        <w:t>Platinum Metals Rev. 2014. - Vol. 58</w:t>
      </w:r>
      <w:proofErr w:type="gramStart"/>
      <w:r w:rsidRPr="00D24B97">
        <w:rPr>
          <w:rStyle w:val="20"/>
          <w:sz w:val="24"/>
          <w:lang w:val="en-US" w:eastAsia="en-US"/>
        </w:rPr>
        <w:t>,N</w:t>
      </w:r>
      <w:proofErr w:type="gramEnd"/>
      <w:r w:rsidRPr="00D24B97">
        <w:rPr>
          <w:rStyle w:val="20"/>
          <w:sz w:val="24"/>
          <w:lang w:val="en-US" w:eastAsia="en-US"/>
        </w:rPr>
        <w:t xml:space="preserve"> 11. -P. 20-30.</w:t>
      </w:r>
      <w:r w:rsidR="007D12F6" w:rsidRPr="00D24B97">
        <w:rPr>
          <w:rStyle w:val="20"/>
          <w:sz w:val="24"/>
          <w:lang w:val="uk-UA" w:eastAsia="en-US"/>
        </w:rPr>
        <w:t xml:space="preserve"> </w:t>
      </w:r>
    </w:p>
    <w:p w:rsidR="007D12F6" w:rsidRPr="00D24B97" w:rsidRDefault="007D12F6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sz w:val="24"/>
          <w:lang w:val="uk-UA"/>
        </w:rPr>
      </w:pPr>
    </w:p>
    <w:p w:rsidR="00510C09" w:rsidRPr="00D24B97" w:rsidRDefault="004F0A74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 w:eastAsia="en-US"/>
        </w:rPr>
      </w:pPr>
      <w:proofErr w:type="spellStart"/>
      <w:r w:rsidRPr="00D24B97">
        <w:rPr>
          <w:rStyle w:val="20"/>
          <w:sz w:val="24"/>
          <w:lang w:val="en-US" w:eastAsia="en-US"/>
        </w:rPr>
        <w:t>Witusiewicz</w:t>
      </w:r>
      <w:proofErr w:type="spellEnd"/>
      <w:r w:rsidRPr="00D24B97">
        <w:rPr>
          <w:rStyle w:val="20"/>
          <w:sz w:val="24"/>
          <w:lang w:val="en-US" w:eastAsia="en-US"/>
        </w:rPr>
        <w:t xml:space="preserve"> V.T. Thermodynamic description of the Al-C-Ti system </w:t>
      </w:r>
      <w:r w:rsidRPr="00D24B97">
        <w:rPr>
          <w:rStyle w:val="20"/>
          <w:sz w:val="24"/>
          <w:lang w:val="en-US"/>
        </w:rPr>
        <w:t xml:space="preserve">/ </w:t>
      </w:r>
      <w:r w:rsidRPr="00D24B97">
        <w:rPr>
          <w:rStyle w:val="20"/>
          <w:sz w:val="24"/>
          <w:lang w:val="en-US" w:eastAsia="en-US"/>
        </w:rPr>
        <w:t xml:space="preserve">V.T. </w:t>
      </w:r>
      <w:proofErr w:type="spellStart"/>
      <w:r w:rsidRPr="00D24B97">
        <w:rPr>
          <w:rStyle w:val="20"/>
          <w:sz w:val="24"/>
          <w:lang w:val="en-US" w:eastAsia="en-US"/>
        </w:rPr>
        <w:t>Witusiewicz</w:t>
      </w:r>
      <w:proofErr w:type="spellEnd"/>
      <w:r w:rsidRPr="00D24B97">
        <w:rPr>
          <w:rStyle w:val="20"/>
          <w:sz w:val="24"/>
          <w:lang w:val="en-US" w:eastAsia="en-US"/>
        </w:rPr>
        <w:t xml:space="preserve">, B. </w:t>
      </w:r>
      <w:proofErr w:type="spellStart"/>
      <w:r w:rsidRPr="00D24B97">
        <w:rPr>
          <w:rStyle w:val="20"/>
          <w:sz w:val="24"/>
          <w:lang w:val="en-US" w:eastAsia="en-US"/>
        </w:rPr>
        <w:t>Hallstedt</w:t>
      </w:r>
      <w:proofErr w:type="spellEnd"/>
      <w:r w:rsidRPr="00D24B97">
        <w:rPr>
          <w:rStyle w:val="20"/>
          <w:sz w:val="24"/>
          <w:lang w:val="en-US" w:eastAsia="en-US"/>
        </w:rPr>
        <w:t xml:space="preserve">, A.A. </w:t>
      </w:r>
      <w:proofErr w:type="spellStart"/>
      <w:r w:rsidRPr="00D24B97">
        <w:rPr>
          <w:rStyle w:val="20"/>
          <w:sz w:val="24"/>
          <w:lang w:val="en-US" w:eastAsia="en-US"/>
        </w:rPr>
        <w:t>Bondar</w:t>
      </w:r>
      <w:proofErr w:type="spellEnd"/>
      <w:r w:rsidRPr="00D24B97">
        <w:rPr>
          <w:rStyle w:val="20"/>
          <w:sz w:val="24"/>
          <w:lang w:val="en-US" w:eastAsia="en-US"/>
        </w:rPr>
        <w:t xml:space="preserve">, U. Hecht, S.V. </w:t>
      </w:r>
      <w:proofErr w:type="spellStart"/>
      <w:r w:rsidRPr="00D24B97">
        <w:rPr>
          <w:rStyle w:val="20"/>
          <w:sz w:val="24"/>
          <w:lang w:val="en-US" w:eastAsia="en-US"/>
        </w:rPr>
        <w:t>Sleptsov</w:t>
      </w:r>
      <w:proofErr w:type="spellEnd"/>
      <w:r w:rsidRPr="00D24B97">
        <w:rPr>
          <w:rStyle w:val="20"/>
          <w:sz w:val="24"/>
          <w:lang w:val="en-US" w:eastAsia="en-US"/>
        </w:rPr>
        <w:t xml:space="preserve">, </w:t>
      </w:r>
      <w:proofErr w:type="spellStart"/>
      <w:r w:rsidRPr="00D24B97">
        <w:rPr>
          <w:rStyle w:val="20"/>
          <w:sz w:val="24"/>
          <w:lang w:val="en-US" w:eastAsia="en-US"/>
        </w:rPr>
        <w:t>T.Ya</w:t>
      </w:r>
      <w:proofErr w:type="spellEnd"/>
      <w:r w:rsidRPr="00D24B97">
        <w:rPr>
          <w:rStyle w:val="20"/>
          <w:sz w:val="24"/>
          <w:lang w:val="en-US" w:eastAsia="en-US"/>
        </w:rPr>
        <w:t xml:space="preserve">. </w:t>
      </w:r>
      <w:proofErr w:type="spellStart"/>
      <w:r w:rsidRPr="00D24B97">
        <w:rPr>
          <w:rStyle w:val="20"/>
          <w:sz w:val="24"/>
          <w:lang w:val="en-US" w:eastAsia="en-US"/>
        </w:rPr>
        <w:t>Velikanova</w:t>
      </w:r>
      <w:proofErr w:type="spellEnd"/>
      <w:r w:rsidRPr="00D24B97">
        <w:rPr>
          <w:rStyle w:val="20"/>
          <w:sz w:val="24"/>
          <w:lang w:val="en-US" w:eastAsia="en-US"/>
        </w:rPr>
        <w:t xml:space="preserve"> </w:t>
      </w:r>
      <w:r w:rsidRPr="00D24B97">
        <w:rPr>
          <w:rStyle w:val="20"/>
          <w:sz w:val="24"/>
          <w:lang w:val="en-US"/>
        </w:rPr>
        <w:t xml:space="preserve">// </w:t>
      </w:r>
      <w:r w:rsidRPr="00D24B97">
        <w:rPr>
          <w:rStyle w:val="20"/>
          <w:sz w:val="24"/>
          <w:lang w:val="en-US" w:eastAsia="en-US"/>
        </w:rPr>
        <w:t>J. Alloys Compd. -- V. 623.-P. 480-496.</w:t>
      </w:r>
      <w:r w:rsidR="00510C09" w:rsidRPr="00D24B97">
        <w:rPr>
          <w:rStyle w:val="20"/>
          <w:sz w:val="24"/>
          <w:lang w:val="uk-UA" w:eastAsia="en-US"/>
        </w:rPr>
        <w:t xml:space="preserve"> </w:t>
      </w:r>
      <w:r w:rsidR="002A0564" w:rsidRPr="00D24B97">
        <w:rPr>
          <w:rStyle w:val="20"/>
          <w:sz w:val="24"/>
          <w:lang w:val="uk-UA" w:eastAsia="en-US"/>
        </w:rPr>
        <w:t xml:space="preserve"> </w:t>
      </w:r>
    </w:p>
    <w:p w:rsidR="002A0564" w:rsidRPr="00D24B97" w:rsidRDefault="002A0564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sz w:val="24"/>
          <w:lang w:val="en-US"/>
        </w:rPr>
      </w:pPr>
    </w:p>
    <w:p w:rsidR="004F0A74" w:rsidRPr="00D24B97" w:rsidRDefault="004F0A74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  <w:lang w:val="en-US"/>
        </w:rPr>
      </w:pPr>
      <w:r w:rsidRPr="00D24B97">
        <w:rPr>
          <w:rStyle w:val="20"/>
          <w:sz w:val="24"/>
        </w:rPr>
        <w:t>Слепцов</w:t>
      </w:r>
      <w:r w:rsidRPr="00D24B97">
        <w:rPr>
          <w:rStyle w:val="20"/>
          <w:sz w:val="24"/>
          <w:lang w:val="en-US"/>
        </w:rPr>
        <w:t xml:space="preserve"> </w:t>
      </w:r>
      <w:r w:rsidRPr="00D24B97">
        <w:rPr>
          <w:rStyle w:val="20"/>
          <w:sz w:val="24"/>
          <w:lang w:val="en-US" w:eastAsia="en-US"/>
        </w:rPr>
        <w:t xml:space="preserve">C.B. </w:t>
      </w:r>
      <w:proofErr w:type="spellStart"/>
      <w:r w:rsidRPr="00D24B97">
        <w:rPr>
          <w:rStyle w:val="20"/>
          <w:sz w:val="24"/>
        </w:rPr>
        <w:t>Спільна</w:t>
      </w:r>
      <w:proofErr w:type="spellEnd"/>
      <w:r w:rsidRPr="00D24B97">
        <w:rPr>
          <w:rStyle w:val="20"/>
          <w:sz w:val="24"/>
          <w:lang w:val="en-US"/>
        </w:rPr>
        <w:t xml:space="preserve"> </w:t>
      </w:r>
      <w:proofErr w:type="spellStart"/>
      <w:r w:rsidRPr="00D24B97">
        <w:rPr>
          <w:rStyle w:val="20"/>
          <w:sz w:val="24"/>
        </w:rPr>
        <w:t>кристалізація</w:t>
      </w:r>
      <w:proofErr w:type="spellEnd"/>
      <w:r w:rsidRPr="00D24B97">
        <w:rPr>
          <w:rStyle w:val="20"/>
          <w:sz w:val="24"/>
          <w:lang w:val="en-US"/>
        </w:rPr>
        <w:t xml:space="preserve"> </w:t>
      </w:r>
      <w:proofErr w:type="gramStart"/>
      <w:r w:rsidRPr="00D24B97">
        <w:rPr>
          <w:rStyle w:val="20"/>
          <w:sz w:val="24"/>
        </w:rPr>
        <w:t>МАХ</w:t>
      </w:r>
      <w:r w:rsidRPr="00D24B97">
        <w:rPr>
          <w:rStyle w:val="20"/>
          <w:sz w:val="24"/>
          <w:lang w:val="en-US"/>
        </w:rPr>
        <w:t>-</w:t>
      </w:r>
      <w:r w:rsidRPr="00D24B97">
        <w:rPr>
          <w:rStyle w:val="20"/>
          <w:sz w:val="24"/>
        </w:rPr>
        <w:t>фаз</w:t>
      </w:r>
      <w:proofErr w:type="gramEnd"/>
      <w:r w:rsidRPr="00D24B97">
        <w:rPr>
          <w:rStyle w:val="20"/>
          <w:sz w:val="24"/>
          <w:lang w:val="en-US"/>
        </w:rPr>
        <w:t xml:space="preserve"> </w:t>
      </w:r>
      <w:r w:rsidRPr="00D24B97">
        <w:rPr>
          <w:rStyle w:val="20"/>
          <w:sz w:val="24"/>
        </w:rPr>
        <w:t>у</w:t>
      </w:r>
      <w:r w:rsidRPr="00D24B97">
        <w:rPr>
          <w:rStyle w:val="20"/>
          <w:sz w:val="24"/>
          <w:lang w:val="en-US"/>
        </w:rPr>
        <w:t xml:space="preserve"> </w:t>
      </w:r>
      <w:proofErr w:type="spellStart"/>
      <w:r w:rsidRPr="00D24B97">
        <w:rPr>
          <w:rStyle w:val="20"/>
          <w:sz w:val="24"/>
        </w:rPr>
        <w:t>системі</w:t>
      </w:r>
      <w:proofErr w:type="spellEnd"/>
      <w:r w:rsidRPr="00D24B97">
        <w:rPr>
          <w:rStyle w:val="20"/>
          <w:sz w:val="24"/>
          <w:lang w:val="en-US"/>
        </w:rPr>
        <w:t xml:space="preserve"> </w:t>
      </w:r>
      <w:r w:rsidRPr="00D24B97">
        <w:rPr>
          <w:rStyle w:val="20"/>
          <w:sz w:val="24"/>
          <w:lang w:val="en-US" w:eastAsia="en-US"/>
        </w:rPr>
        <w:t xml:space="preserve">Ti-Al-C </w:t>
      </w:r>
      <w:r w:rsidRPr="00D24B97">
        <w:rPr>
          <w:rStyle w:val="20"/>
          <w:sz w:val="24"/>
          <w:lang w:val="en-US"/>
        </w:rPr>
        <w:t xml:space="preserve">/ </w:t>
      </w:r>
      <w:r w:rsidRPr="00D24B97">
        <w:rPr>
          <w:rStyle w:val="20"/>
          <w:sz w:val="24"/>
        </w:rPr>
        <w:t>С</w:t>
      </w:r>
      <w:r w:rsidRPr="00D24B97">
        <w:rPr>
          <w:rStyle w:val="20"/>
          <w:sz w:val="24"/>
          <w:lang w:val="en-US"/>
        </w:rPr>
        <w:t>.</w:t>
      </w:r>
      <w:r w:rsidRPr="00D24B97">
        <w:rPr>
          <w:rStyle w:val="20"/>
          <w:sz w:val="24"/>
        </w:rPr>
        <w:t>В</w:t>
      </w:r>
      <w:r w:rsidRPr="00D24B97">
        <w:rPr>
          <w:rStyle w:val="20"/>
          <w:sz w:val="24"/>
          <w:lang w:val="en-US"/>
        </w:rPr>
        <w:t xml:space="preserve">. </w:t>
      </w:r>
      <w:r w:rsidRPr="00D24B97">
        <w:rPr>
          <w:rStyle w:val="20"/>
          <w:sz w:val="24"/>
        </w:rPr>
        <w:t>Слепцов</w:t>
      </w:r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А</w:t>
      </w:r>
      <w:r w:rsidRPr="00D24B97">
        <w:rPr>
          <w:rStyle w:val="20"/>
          <w:sz w:val="24"/>
          <w:lang w:val="en-US"/>
        </w:rPr>
        <w:t>.</w:t>
      </w:r>
      <w:r w:rsidRPr="00D24B97">
        <w:rPr>
          <w:rStyle w:val="20"/>
          <w:sz w:val="24"/>
        </w:rPr>
        <w:t>А</w:t>
      </w:r>
      <w:r w:rsidRPr="00D24B97">
        <w:rPr>
          <w:rStyle w:val="20"/>
          <w:sz w:val="24"/>
          <w:lang w:val="en-US"/>
        </w:rPr>
        <w:t xml:space="preserve">. </w:t>
      </w:r>
      <w:r w:rsidRPr="00D24B97">
        <w:rPr>
          <w:rStyle w:val="20"/>
          <w:sz w:val="24"/>
        </w:rPr>
        <w:t>Бондар</w:t>
      </w:r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В</w:t>
      </w:r>
      <w:r w:rsidRPr="00D24B97">
        <w:rPr>
          <w:rStyle w:val="20"/>
          <w:sz w:val="24"/>
          <w:lang w:val="en-US"/>
        </w:rPr>
        <w:t>.</w:t>
      </w:r>
      <w:r w:rsidRPr="00D24B97">
        <w:rPr>
          <w:rStyle w:val="20"/>
          <w:sz w:val="24"/>
        </w:rPr>
        <w:t>Т</w:t>
      </w:r>
      <w:r w:rsidRPr="00D24B97">
        <w:rPr>
          <w:rStyle w:val="20"/>
          <w:sz w:val="24"/>
          <w:lang w:val="en-US"/>
        </w:rPr>
        <w:t xml:space="preserve">. </w:t>
      </w:r>
      <w:proofErr w:type="spellStart"/>
      <w:r w:rsidRPr="00D24B97">
        <w:rPr>
          <w:rStyle w:val="20"/>
          <w:sz w:val="24"/>
        </w:rPr>
        <w:t>Вітусевич</w:t>
      </w:r>
      <w:proofErr w:type="spellEnd"/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У</w:t>
      </w:r>
      <w:r w:rsidRPr="00D24B97">
        <w:rPr>
          <w:rStyle w:val="20"/>
          <w:sz w:val="24"/>
          <w:lang w:val="en-US"/>
        </w:rPr>
        <w:t xml:space="preserve">. </w:t>
      </w:r>
      <w:proofErr w:type="spellStart"/>
      <w:r w:rsidRPr="00D24B97">
        <w:rPr>
          <w:rStyle w:val="20"/>
          <w:sz w:val="24"/>
        </w:rPr>
        <w:t>Хехт</w:t>
      </w:r>
      <w:proofErr w:type="spellEnd"/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Б</w:t>
      </w:r>
      <w:r w:rsidRPr="00D24B97">
        <w:rPr>
          <w:rStyle w:val="20"/>
          <w:sz w:val="24"/>
          <w:lang w:val="en-US"/>
        </w:rPr>
        <w:t xml:space="preserve">. </w:t>
      </w:r>
      <w:proofErr w:type="spellStart"/>
      <w:r w:rsidRPr="00D24B97">
        <w:rPr>
          <w:rStyle w:val="20"/>
          <w:sz w:val="24"/>
        </w:rPr>
        <w:t>Халлстедт</w:t>
      </w:r>
      <w:proofErr w:type="spellEnd"/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В</w:t>
      </w:r>
      <w:r w:rsidRPr="00D24B97">
        <w:rPr>
          <w:rStyle w:val="20"/>
          <w:sz w:val="24"/>
          <w:lang w:val="en-US"/>
        </w:rPr>
        <w:t>.</w:t>
      </w:r>
      <w:r w:rsidRPr="00D24B97">
        <w:rPr>
          <w:rStyle w:val="20"/>
          <w:sz w:val="24"/>
        </w:rPr>
        <w:t>М</w:t>
      </w:r>
      <w:r w:rsidRPr="00D24B97">
        <w:rPr>
          <w:rStyle w:val="20"/>
          <w:sz w:val="24"/>
          <w:lang w:val="en-US"/>
        </w:rPr>
        <w:t xml:space="preserve">. </w:t>
      </w:r>
      <w:proofErr w:type="spellStart"/>
      <w:r w:rsidRPr="00D24B97">
        <w:rPr>
          <w:rStyle w:val="20"/>
          <w:sz w:val="24"/>
        </w:rPr>
        <w:t>Петюх</w:t>
      </w:r>
      <w:proofErr w:type="spellEnd"/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О</w:t>
      </w:r>
      <w:r w:rsidRPr="00D24B97">
        <w:rPr>
          <w:rStyle w:val="20"/>
          <w:sz w:val="24"/>
          <w:lang w:val="en-US"/>
        </w:rPr>
        <w:t>.</w:t>
      </w:r>
      <w:r w:rsidRPr="00D24B97">
        <w:rPr>
          <w:rStyle w:val="20"/>
          <w:sz w:val="24"/>
        </w:rPr>
        <w:t>І</w:t>
      </w:r>
      <w:r w:rsidRPr="00D24B97">
        <w:rPr>
          <w:rStyle w:val="20"/>
          <w:sz w:val="24"/>
          <w:lang w:val="en-US"/>
        </w:rPr>
        <w:t>.</w:t>
      </w:r>
      <w:proofErr w:type="spellStart"/>
      <w:r w:rsidRPr="00D24B97">
        <w:rPr>
          <w:rStyle w:val="20"/>
          <w:sz w:val="24"/>
        </w:rPr>
        <w:t>Довбенко</w:t>
      </w:r>
      <w:proofErr w:type="spellEnd"/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Т</w:t>
      </w:r>
      <w:r w:rsidRPr="00D24B97">
        <w:rPr>
          <w:rStyle w:val="20"/>
          <w:sz w:val="24"/>
          <w:lang w:val="en-US"/>
        </w:rPr>
        <w:t>.</w:t>
      </w:r>
      <w:r w:rsidRPr="00D24B97">
        <w:rPr>
          <w:rStyle w:val="20"/>
          <w:sz w:val="24"/>
        </w:rPr>
        <w:t>Я</w:t>
      </w:r>
      <w:r w:rsidRPr="00D24B97">
        <w:rPr>
          <w:rStyle w:val="20"/>
          <w:sz w:val="24"/>
          <w:lang w:val="en-US"/>
        </w:rPr>
        <w:t xml:space="preserve">. </w:t>
      </w:r>
      <w:proofErr w:type="spellStart"/>
      <w:r w:rsidRPr="00D24B97">
        <w:rPr>
          <w:rStyle w:val="20"/>
          <w:sz w:val="24"/>
        </w:rPr>
        <w:t>Великанова</w:t>
      </w:r>
      <w:proofErr w:type="spellEnd"/>
      <w:r w:rsidRPr="00D24B97">
        <w:rPr>
          <w:rStyle w:val="20"/>
          <w:sz w:val="24"/>
          <w:lang w:val="en-US"/>
        </w:rPr>
        <w:t xml:space="preserve"> // </w:t>
      </w:r>
      <w:r w:rsidRPr="00D24B97">
        <w:rPr>
          <w:rStyle w:val="20"/>
          <w:sz w:val="24"/>
        </w:rPr>
        <w:t>Порошковая</w:t>
      </w:r>
      <w:r w:rsidRPr="00D24B97">
        <w:rPr>
          <w:rStyle w:val="20"/>
          <w:sz w:val="24"/>
          <w:lang w:val="en-US"/>
        </w:rPr>
        <w:t xml:space="preserve"> </w:t>
      </w:r>
      <w:r w:rsidRPr="00D24B97">
        <w:rPr>
          <w:rStyle w:val="20"/>
          <w:sz w:val="24"/>
        </w:rPr>
        <w:t>металлургия</w:t>
      </w:r>
      <w:r w:rsidRPr="00D24B97">
        <w:rPr>
          <w:rStyle w:val="20"/>
          <w:sz w:val="24"/>
          <w:lang w:val="en-US"/>
        </w:rPr>
        <w:t xml:space="preserve">. - 2015. - № 7-8. - </w:t>
      </w:r>
      <w:r w:rsidRPr="00D24B97">
        <w:rPr>
          <w:rStyle w:val="20"/>
          <w:sz w:val="24"/>
        </w:rPr>
        <w:t>С</w:t>
      </w:r>
      <w:r w:rsidRPr="00D24B97">
        <w:rPr>
          <w:rStyle w:val="20"/>
          <w:sz w:val="24"/>
          <w:lang w:val="en-US"/>
        </w:rPr>
        <w:t>. 111-124.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sz w:val="24"/>
          <w:lang w:val="en-US"/>
        </w:rPr>
      </w:pPr>
    </w:p>
    <w:p w:rsidR="004F0A74" w:rsidRPr="00D24B97" w:rsidRDefault="004F0A74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  <w:lang w:val="en-US"/>
        </w:rPr>
      </w:pPr>
      <w:proofErr w:type="spellStart"/>
      <w:proofErr w:type="gramStart"/>
      <w:r w:rsidRPr="00D24B97">
        <w:rPr>
          <w:rStyle w:val="20"/>
          <w:sz w:val="24"/>
          <w:lang w:val="en-US" w:eastAsia="en-US"/>
        </w:rPr>
        <w:t>Witusiewicz</w:t>
      </w:r>
      <w:proofErr w:type="spellEnd"/>
      <w:r w:rsidRPr="00D24B97">
        <w:rPr>
          <w:rStyle w:val="20"/>
          <w:sz w:val="24"/>
          <w:lang w:val="en-US" w:eastAsia="en-US"/>
        </w:rPr>
        <w:t xml:space="preserve"> V.T. Thermodynamic re-</w:t>
      </w:r>
      <w:proofErr w:type="spellStart"/>
      <w:r w:rsidRPr="00D24B97">
        <w:rPr>
          <w:rStyle w:val="20"/>
          <w:sz w:val="24"/>
          <w:lang w:val="en-US" w:eastAsia="en-US"/>
        </w:rPr>
        <w:t>modelling</w:t>
      </w:r>
      <w:proofErr w:type="spellEnd"/>
      <w:r w:rsidRPr="00D24B97">
        <w:rPr>
          <w:rStyle w:val="20"/>
          <w:sz w:val="24"/>
          <w:lang w:val="en-US" w:eastAsia="en-US"/>
        </w:rPr>
        <w:t xml:space="preserve"> of the ternary Al-Cr-Ti system with refined Al-Cr description </w:t>
      </w:r>
      <w:r w:rsidRPr="00D24B97">
        <w:rPr>
          <w:rStyle w:val="20"/>
          <w:sz w:val="24"/>
          <w:lang w:val="en-US"/>
        </w:rPr>
        <w:t xml:space="preserve">/ </w:t>
      </w:r>
      <w:r w:rsidRPr="00D24B97">
        <w:rPr>
          <w:rStyle w:val="20"/>
          <w:sz w:val="24"/>
          <w:lang w:val="en-US" w:eastAsia="en-US"/>
        </w:rPr>
        <w:t xml:space="preserve">V.T. </w:t>
      </w:r>
      <w:proofErr w:type="spellStart"/>
      <w:r w:rsidRPr="00D24B97">
        <w:rPr>
          <w:rStyle w:val="20"/>
          <w:sz w:val="24"/>
          <w:lang w:val="en-US" w:eastAsia="en-US"/>
        </w:rPr>
        <w:t>Witusiewicz</w:t>
      </w:r>
      <w:proofErr w:type="spellEnd"/>
      <w:r w:rsidRPr="00D24B97">
        <w:rPr>
          <w:rStyle w:val="20"/>
          <w:sz w:val="24"/>
          <w:lang w:val="en-US" w:eastAsia="en-US"/>
        </w:rPr>
        <w:t xml:space="preserve">, A.A. </w:t>
      </w:r>
      <w:proofErr w:type="spellStart"/>
      <w:r w:rsidRPr="00D24B97">
        <w:rPr>
          <w:rStyle w:val="20"/>
          <w:sz w:val="24"/>
          <w:lang w:val="en-US" w:eastAsia="en-US"/>
        </w:rPr>
        <w:t>Bondar</w:t>
      </w:r>
      <w:proofErr w:type="spellEnd"/>
      <w:r w:rsidRPr="00D24B97">
        <w:rPr>
          <w:rStyle w:val="20"/>
          <w:sz w:val="24"/>
          <w:lang w:val="en-US" w:eastAsia="en-US"/>
        </w:rPr>
        <w:t xml:space="preserve">, U. Hecht, </w:t>
      </w:r>
      <w:proofErr w:type="spellStart"/>
      <w:r w:rsidRPr="00D24B97">
        <w:rPr>
          <w:rStyle w:val="20"/>
          <w:sz w:val="24"/>
          <w:lang w:val="en-US" w:eastAsia="en-US"/>
        </w:rPr>
        <w:t>T.Ya</w:t>
      </w:r>
      <w:proofErr w:type="spellEnd"/>
      <w:r w:rsidRPr="00D24B97">
        <w:rPr>
          <w:rStyle w:val="20"/>
          <w:sz w:val="24"/>
          <w:lang w:val="en-US" w:eastAsia="en-US"/>
        </w:rPr>
        <w:t>.</w:t>
      </w:r>
      <w:proofErr w:type="gramEnd"/>
      <w:r w:rsidRPr="00D24B97">
        <w:rPr>
          <w:rStyle w:val="20"/>
          <w:sz w:val="24"/>
          <w:lang w:val="en-US" w:eastAsia="en-US"/>
        </w:rPr>
        <w:t xml:space="preserve"> </w:t>
      </w:r>
      <w:proofErr w:type="spellStart"/>
      <w:r w:rsidRPr="00D24B97">
        <w:rPr>
          <w:rStyle w:val="20"/>
          <w:sz w:val="24"/>
          <w:lang w:val="en-US" w:eastAsia="en-US"/>
        </w:rPr>
        <w:t>Velikanova</w:t>
      </w:r>
      <w:proofErr w:type="spellEnd"/>
      <w:r w:rsidRPr="00D24B97">
        <w:rPr>
          <w:rStyle w:val="20"/>
          <w:sz w:val="24"/>
          <w:lang w:val="en-US" w:eastAsia="en-US"/>
        </w:rPr>
        <w:t xml:space="preserve"> </w:t>
      </w:r>
      <w:r w:rsidRPr="00D24B97">
        <w:rPr>
          <w:rStyle w:val="20"/>
          <w:sz w:val="24"/>
          <w:lang w:val="en-US"/>
        </w:rPr>
        <w:t xml:space="preserve">// </w:t>
      </w:r>
      <w:r w:rsidRPr="00D24B97">
        <w:rPr>
          <w:rStyle w:val="20"/>
          <w:sz w:val="24"/>
          <w:lang w:val="en-US" w:eastAsia="en-US"/>
        </w:rPr>
        <w:t>J. Alloys Compd. - 2015. - V. 644. - P. 939-958.</w:t>
      </w:r>
      <w:r w:rsidR="00510C09" w:rsidRPr="00D24B97">
        <w:rPr>
          <w:rStyle w:val="20"/>
          <w:sz w:val="24"/>
          <w:lang w:val="uk-UA" w:eastAsia="en-US"/>
        </w:rPr>
        <w:t xml:space="preserve"> </w:t>
      </w:r>
    </w:p>
    <w:p w:rsidR="00510C09" w:rsidRPr="00D24B97" w:rsidRDefault="00510C09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sz w:val="24"/>
          <w:lang w:val="en-US"/>
        </w:rPr>
      </w:pPr>
    </w:p>
    <w:p w:rsidR="00510C09" w:rsidRPr="00D24B97" w:rsidRDefault="004F0A74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rStyle w:val="20"/>
          <w:sz w:val="24"/>
          <w:lang w:val="uk-UA"/>
        </w:rPr>
      </w:pPr>
      <w:r w:rsidRPr="00D24B97">
        <w:rPr>
          <w:rStyle w:val="20"/>
          <w:sz w:val="24"/>
        </w:rPr>
        <w:t>Ремез</w:t>
      </w:r>
      <w:r w:rsidRPr="00D24B97">
        <w:rPr>
          <w:rStyle w:val="20"/>
          <w:sz w:val="24"/>
          <w:lang w:val="en-US"/>
        </w:rPr>
        <w:t xml:space="preserve"> </w:t>
      </w:r>
      <w:r w:rsidRPr="00D24B97">
        <w:rPr>
          <w:rStyle w:val="20"/>
          <w:sz w:val="24"/>
          <w:lang w:val="en-US" w:eastAsia="en-US"/>
        </w:rPr>
        <w:t xml:space="preserve">M.B. </w:t>
      </w:r>
      <w:r w:rsidRPr="00D24B97">
        <w:rPr>
          <w:rStyle w:val="20"/>
          <w:sz w:val="24"/>
        </w:rPr>
        <w:t>Структура</w:t>
      </w:r>
      <w:r w:rsidRPr="00D24B97">
        <w:rPr>
          <w:rStyle w:val="20"/>
          <w:sz w:val="24"/>
          <w:lang w:val="en-US"/>
        </w:rPr>
        <w:t xml:space="preserve"> </w:t>
      </w:r>
      <w:r w:rsidRPr="00D24B97">
        <w:rPr>
          <w:rStyle w:val="20"/>
          <w:sz w:val="24"/>
        </w:rPr>
        <w:t>та</w:t>
      </w:r>
      <w:r w:rsidRPr="00D24B97">
        <w:rPr>
          <w:rStyle w:val="20"/>
          <w:sz w:val="24"/>
          <w:lang w:val="en-US"/>
        </w:rPr>
        <w:t xml:space="preserve"> </w:t>
      </w:r>
      <w:proofErr w:type="spellStart"/>
      <w:r w:rsidRPr="00D24B97">
        <w:rPr>
          <w:rStyle w:val="20"/>
          <w:sz w:val="24"/>
        </w:rPr>
        <w:t>властивості</w:t>
      </w:r>
      <w:proofErr w:type="spellEnd"/>
      <w:r w:rsidRPr="00D24B97">
        <w:rPr>
          <w:rStyle w:val="20"/>
          <w:sz w:val="24"/>
          <w:lang w:val="en-US"/>
        </w:rPr>
        <w:t xml:space="preserve"> </w:t>
      </w:r>
      <w:proofErr w:type="spellStart"/>
      <w:r w:rsidRPr="00D24B97">
        <w:rPr>
          <w:rStyle w:val="20"/>
          <w:sz w:val="24"/>
        </w:rPr>
        <w:t>сплавів</w:t>
      </w:r>
      <w:proofErr w:type="spellEnd"/>
      <w:r w:rsidRPr="00D24B97">
        <w:rPr>
          <w:rStyle w:val="20"/>
          <w:sz w:val="24"/>
          <w:lang w:val="en-US"/>
        </w:rPr>
        <w:t xml:space="preserve"> </w:t>
      </w:r>
      <w:r w:rsidRPr="00D24B97">
        <w:rPr>
          <w:rStyle w:val="20"/>
          <w:sz w:val="24"/>
        </w:rPr>
        <w:t>на</w:t>
      </w:r>
      <w:r w:rsidRPr="00D24B97">
        <w:rPr>
          <w:rStyle w:val="20"/>
          <w:sz w:val="24"/>
          <w:lang w:val="en-US"/>
        </w:rPr>
        <w:t xml:space="preserve"> </w:t>
      </w:r>
      <w:proofErr w:type="spellStart"/>
      <w:r w:rsidRPr="00D24B97">
        <w:rPr>
          <w:rStyle w:val="20"/>
          <w:sz w:val="24"/>
        </w:rPr>
        <w:t>основ</w:t>
      </w:r>
      <w:proofErr w:type="gramStart"/>
      <w:r w:rsidRPr="00D24B97">
        <w:rPr>
          <w:rStyle w:val="20"/>
          <w:sz w:val="24"/>
        </w:rPr>
        <w:t>і</w:t>
      </w:r>
      <w:proofErr w:type="spellEnd"/>
      <w:r w:rsidRPr="00D24B97">
        <w:rPr>
          <w:rStyle w:val="20"/>
          <w:sz w:val="24"/>
          <w:lang w:val="en-US"/>
        </w:rPr>
        <w:t xml:space="preserve"> </w:t>
      </w:r>
      <w:proofErr w:type="spellStart"/>
      <w:r w:rsidRPr="00D24B97">
        <w:rPr>
          <w:rStyle w:val="20"/>
          <w:sz w:val="24"/>
        </w:rPr>
        <w:t>Т</w:t>
      </w:r>
      <w:proofErr w:type="gramEnd"/>
      <w:r w:rsidRPr="00D24B97">
        <w:rPr>
          <w:rStyle w:val="20"/>
          <w:sz w:val="24"/>
        </w:rPr>
        <w:t>іАІ</w:t>
      </w:r>
      <w:proofErr w:type="spellEnd"/>
      <w:r w:rsidRPr="00D24B97">
        <w:rPr>
          <w:rStyle w:val="20"/>
          <w:sz w:val="24"/>
          <w:lang w:val="en-US"/>
        </w:rPr>
        <w:t xml:space="preserve">, </w:t>
      </w:r>
      <w:proofErr w:type="spellStart"/>
      <w:r w:rsidRPr="00D24B97">
        <w:rPr>
          <w:rStyle w:val="20"/>
          <w:sz w:val="24"/>
        </w:rPr>
        <w:t>легованих</w:t>
      </w:r>
      <w:proofErr w:type="spellEnd"/>
      <w:r w:rsidRPr="00D24B97">
        <w:rPr>
          <w:rStyle w:val="20"/>
          <w:sz w:val="24"/>
          <w:lang w:val="en-US"/>
        </w:rPr>
        <w:t xml:space="preserve"> </w:t>
      </w:r>
      <w:proofErr w:type="spellStart"/>
      <w:r w:rsidRPr="00D24B97">
        <w:rPr>
          <w:rStyle w:val="20"/>
          <w:sz w:val="24"/>
        </w:rPr>
        <w:t>ніобієм</w:t>
      </w:r>
      <w:proofErr w:type="spellEnd"/>
      <w:r w:rsidRPr="00D24B97">
        <w:rPr>
          <w:rStyle w:val="20"/>
          <w:sz w:val="24"/>
          <w:lang w:val="en-US"/>
        </w:rPr>
        <w:t xml:space="preserve"> </w:t>
      </w:r>
      <w:r w:rsidRPr="00D24B97">
        <w:rPr>
          <w:rStyle w:val="20"/>
          <w:sz w:val="24"/>
        </w:rPr>
        <w:t>та</w:t>
      </w:r>
      <w:r w:rsidRPr="00D24B97">
        <w:rPr>
          <w:rStyle w:val="20"/>
          <w:sz w:val="24"/>
          <w:lang w:val="en-US"/>
        </w:rPr>
        <w:t xml:space="preserve"> </w:t>
      </w:r>
      <w:r w:rsidRPr="00D24B97">
        <w:rPr>
          <w:rStyle w:val="20"/>
          <w:sz w:val="24"/>
        </w:rPr>
        <w:t>хромом</w:t>
      </w:r>
      <w:r w:rsidRPr="00D24B97">
        <w:rPr>
          <w:rStyle w:val="20"/>
          <w:sz w:val="24"/>
          <w:lang w:val="en-US"/>
        </w:rPr>
        <w:t xml:space="preserve"> / </w:t>
      </w:r>
      <w:r w:rsidRPr="00D24B97">
        <w:rPr>
          <w:rStyle w:val="20"/>
          <w:sz w:val="24"/>
        </w:rPr>
        <w:t>М</w:t>
      </w:r>
      <w:r w:rsidRPr="00D24B97">
        <w:rPr>
          <w:rStyle w:val="20"/>
          <w:sz w:val="24"/>
          <w:lang w:val="en-US"/>
        </w:rPr>
        <w:t>.</w:t>
      </w:r>
      <w:r w:rsidRPr="00D24B97">
        <w:rPr>
          <w:rStyle w:val="20"/>
          <w:sz w:val="24"/>
        </w:rPr>
        <w:t>В</w:t>
      </w:r>
      <w:r w:rsidRPr="00D24B97">
        <w:rPr>
          <w:rStyle w:val="20"/>
          <w:sz w:val="24"/>
          <w:lang w:val="en-US"/>
        </w:rPr>
        <w:t xml:space="preserve">. </w:t>
      </w:r>
      <w:r w:rsidRPr="00D24B97">
        <w:rPr>
          <w:rStyle w:val="20"/>
          <w:sz w:val="24"/>
        </w:rPr>
        <w:t>Ремез</w:t>
      </w:r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Ю</w:t>
      </w:r>
      <w:r w:rsidRPr="00D24B97">
        <w:rPr>
          <w:rStyle w:val="20"/>
          <w:sz w:val="24"/>
          <w:lang w:val="en-US"/>
        </w:rPr>
        <w:t>.</w:t>
      </w:r>
      <w:r w:rsidRPr="00D24B97">
        <w:rPr>
          <w:rStyle w:val="20"/>
          <w:sz w:val="24"/>
        </w:rPr>
        <w:t>М</w:t>
      </w:r>
      <w:r w:rsidRPr="00D24B97">
        <w:rPr>
          <w:rStyle w:val="20"/>
          <w:sz w:val="24"/>
          <w:lang w:val="en-US"/>
        </w:rPr>
        <w:t xml:space="preserve">. </w:t>
      </w:r>
      <w:r w:rsidRPr="00D24B97">
        <w:rPr>
          <w:rStyle w:val="20"/>
          <w:sz w:val="24"/>
        </w:rPr>
        <w:t>Подрезов</w:t>
      </w:r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А</w:t>
      </w:r>
      <w:r w:rsidRPr="00D24B97">
        <w:rPr>
          <w:rStyle w:val="20"/>
          <w:sz w:val="24"/>
          <w:lang w:val="en-US"/>
        </w:rPr>
        <w:t>.</w:t>
      </w:r>
      <w:r w:rsidRPr="00D24B97">
        <w:rPr>
          <w:rStyle w:val="20"/>
          <w:sz w:val="24"/>
        </w:rPr>
        <w:t>А</w:t>
      </w:r>
      <w:r w:rsidRPr="00D24B97">
        <w:rPr>
          <w:rStyle w:val="20"/>
          <w:sz w:val="24"/>
          <w:lang w:val="en-US"/>
        </w:rPr>
        <w:t xml:space="preserve">. </w:t>
      </w:r>
      <w:r w:rsidRPr="00D24B97">
        <w:rPr>
          <w:rStyle w:val="20"/>
          <w:sz w:val="24"/>
        </w:rPr>
        <w:t>Бондар</w:t>
      </w:r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В</w:t>
      </w:r>
      <w:r w:rsidRPr="00D24B97">
        <w:rPr>
          <w:rStyle w:val="20"/>
          <w:sz w:val="24"/>
          <w:lang w:val="en-US"/>
        </w:rPr>
        <w:t>.</w:t>
      </w:r>
      <w:r w:rsidRPr="00D24B97">
        <w:rPr>
          <w:rStyle w:val="20"/>
          <w:sz w:val="24"/>
        </w:rPr>
        <w:t>Т</w:t>
      </w:r>
      <w:r w:rsidRPr="00D24B97">
        <w:rPr>
          <w:rStyle w:val="20"/>
          <w:sz w:val="24"/>
          <w:lang w:val="en-US"/>
        </w:rPr>
        <w:t xml:space="preserve">. </w:t>
      </w:r>
      <w:proofErr w:type="spellStart"/>
      <w:r w:rsidRPr="00D24B97">
        <w:rPr>
          <w:rStyle w:val="20"/>
          <w:sz w:val="24"/>
        </w:rPr>
        <w:t>Вітусевич</w:t>
      </w:r>
      <w:proofErr w:type="spellEnd"/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У</w:t>
      </w:r>
      <w:r w:rsidRPr="00D24B97">
        <w:rPr>
          <w:rStyle w:val="20"/>
          <w:sz w:val="24"/>
          <w:lang w:val="en-US"/>
        </w:rPr>
        <w:t xml:space="preserve">. </w:t>
      </w:r>
      <w:proofErr w:type="spellStart"/>
      <w:r w:rsidRPr="00D24B97">
        <w:rPr>
          <w:rStyle w:val="20"/>
          <w:sz w:val="24"/>
        </w:rPr>
        <w:t>Хехт</w:t>
      </w:r>
      <w:proofErr w:type="spellEnd"/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В</w:t>
      </w:r>
      <w:r w:rsidRPr="00D24B97">
        <w:rPr>
          <w:rStyle w:val="20"/>
          <w:sz w:val="24"/>
          <w:lang w:val="en-US"/>
        </w:rPr>
        <w:t>.</w:t>
      </w:r>
      <w:r w:rsidRPr="00D24B97">
        <w:rPr>
          <w:rStyle w:val="20"/>
          <w:sz w:val="24"/>
        </w:rPr>
        <w:t>М</w:t>
      </w:r>
      <w:r w:rsidRPr="00D24B97">
        <w:rPr>
          <w:rStyle w:val="20"/>
          <w:sz w:val="24"/>
          <w:lang w:val="en-US"/>
        </w:rPr>
        <w:t xml:space="preserve">. </w:t>
      </w:r>
      <w:proofErr w:type="spellStart"/>
      <w:r w:rsidRPr="00D24B97">
        <w:rPr>
          <w:rStyle w:val="20"/>
          <w:sz w:val="24"/>
        </w:rPr>
        <w:t>Вобліков</w:t>
      </w:r>
      <w:proofErr w:type="spellEnd"/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Н</w:t>
      </w:r>
      <w:r w:rsidRPr="00D24B97">
        <w:rPr>
          <w:rStyle w:val="20"/>
          <w:sz w:val="24"/>
          <w:lang w:val="en-US"/>
        </w:rPr>
        <w:t>.</w:t>
      </w:r>
      <w:r w:rsidRPr="00D24B97">
        <w:rPr>
          <w:rStyle w:val="20"/>
          <w:sz w:val="24"/>
        </w:rPr>
        <w:t>І</w:t>
      </w:r>
      <w:r w:rsidRPr="00D24B97">
        <w:rPr>
          <w:rStyle w:val="20"/>
          <w:sz w:val="24"/>
          <w:lang w:val="en-US"/>
        </w:rPr>
        <w:t xml:space="preserve">. </w:t>
      </w:r>
      <w:proofErr w:type="spellStart"/>
      <w:r w:rsidRPr="00D24B97">
        <w:rPr>
          <w:rStyle w:val="20"/>
          <w:sz w:val="24"/>
        </w:rPr>
        <w:t>Циганенко</w:t>
      </w:r>
      <w:proofErr w:type="spellEnd"/>
      <w:r w:rsidRPr="00D24B97">
        <w:rPr>
          <w:rStyle w:val="20"/>
          <w:sz w:val="24"/>
          <w:lang w:val="en-US"/>
        </w:rPr>
        <w:t xml:space="preserve">, </w:t>
      </w:r>
      <w:r w:rsidRPr="00D24B97">
        <w:rPr>
          <w:rStyle w:val="20"/>
          <w:sz w:val="24"/>
        </w:rPr>
        <w:t>ЯЛ</w:t>
      </w:r>
      <w:r w:rsidRPr="00D24B97">
        <w:rPr>
          <w:rStyle w:val="20"/>
          <w:sz w:val="24"/>
          <w:lang w:val="en-US"/>
        </w:rPr>
        <w:t xml:space="preserve">. </w:t>
      </w:r>
      <w:proofErr w:type="spellStart"/>
      <w:r w:rsidRPr="00D24B97">
        <w:rPr>
          <w:rStyle w:val="20"/>
          <w:sz w:val="24"/>
        </w:rPr>
        <w:t>Свич</w:t>
      </w:r>
      <w:proofErr w:type="spellEnd"/>
      <w:r w:rsidRPr="00D24B97">
        <w:rPr>
          <w:rStyle w:val="20"/>
          <w:sz w:val="24"/>
        </w:rPr>
        <w:t xml:space="preserve">, Т.Я. </w:t>
      </w:r>
      <w:proofErr w:type="spellStart"/>
      <w:r w:rsidRPr="00D24B97">
        <w:rPr>
          <w:rStyle w:val="20"/>
          <w:sz w:val="24"/>
        </w:rPr>
        <w:t>Великанова</w:t>
      </w:r>
      <w:proofErr w:type="spellEnd"/>
      <w:r w:rsidRPr="00D24B97">
        <w:rPr>
          <w:rStyle w:val="20"/>
          <w:sz w:val="24"/>
        </w:rPr>
        <w:t xml:space="preserve"> // Порошковая металлургия. -- № 1-2 (у </w:t>
      </w:r>
      <w:proofErr w:type="spellStart"/>
      <w:r w:rsidRPr="00D24B97">
        <w:rPr>
          <w:rStyle w:val="20"/>
          <w:sz w:val="24"/>
        </w:rPr>
        <w:t>друці</w:t>
      </w:r>
      <w:proofErr w:type="spellEnd"/>
      <w:r w:rsidRPr="00D24B97">
        <w:rPr>
          <w:rStyle w:val="20"/>
          <w:sz w:val="24"/>
        </w:rPr>
        <w:t>).</w:t>
      </w:r>
      <w:r w:rsidR="00510C09" w:rsidRPr="00D24B97">
        <w:rPr>
          <w:rStyle w:val="20"/>
          <w:sz w:val="24"/>
          <w:lang w:val="uk-UA"/>
        </w:rPr>
        <w:t xml:space="preserve"> </w:t>
      </w:r>
      <w:r w:rsidR="002A0564" w:rsidRPr="00D24B97">
        <w:rPr>
          <w:rStyle w:val="20"/>
          <w:sz w:val="24"/>
          <w:lang w:val="uk-UA"/>
        </w:rPr>
        <w:t xml:space="preserve"> </w:t>
      </w:r>
    </w:p>
    <w:p w:rsidR="002A0564" w:rsidRPr="00D24B97" w:rsidRDefault="002A0564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proofErr w:type="spellStart"/>
      <w:r w:rsidRPr="00D24B97">
        <w:rPr>
          <w:rStyle w:val="20"/>
          <w:sz w:val="24"/>
        </w:rPr>
        <w:t>Кублій</w:t>
      </w:r>
      <w:proofErr w:type="spellEnd"/>
      <w:r w:rsidRPr="00D24B97">
        <w:rPr>
          <w:rStyle w:val="20"/>
          <w:sz w:val="24"/>
        </w:rPr>
        <w:t xml:space="preserve"> В. 3. </w:t>
      </w:r>
      <w:proofErr w:type="spellStart"/>
      <w:r w:rsidRPr="00D24B97">
        <w:rPr>
          <w:rStyle w:val="20"/>
          <w:sz w:val="24"/>
        </w:rPr>
        <w:t>Фазові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proofErr w:type="gramStart"/>
      <w:r w:rsidRPr="00D24B97">
        <w:rPr>
          <w:rStyle w:val="20"/>
          <w:sz w:val="24"/>
        </w:rPr>
        <w:t>р</w:t>
      </w:r>
      <w:proofErr w:type="gramEnd"/>
      <w:r w:rsidRPr="00D24B97">
        <w:rPr>
          <w:rStyle w:val="20"/>
          <w:sz w:val="24"/>
        </w:rPr>
        <w:t>івноваги</w:t>
      </w:r>
      <w:proofErr w:type="spellEnd"/>
      <w:r w:rsidRPr="00D24B97">
        <w:rPr>
          <w:rStyle w:val="20"/>
          <w:sz w:val="24"/>
        </w:rPr>
        <w:t xml:space="preserve"> в </w:t>
      </w:r>
      <w:proofErr w:type="spellStart"/>
      <w:r w:rsidRPr="00D24B97">
        <w:rPr>
          <w:rStyle w:val="20"/>
          <w:sz w:val="24"/>
        </w:rPr>
        <w:t>області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багатих</w:t>
      </w:r>
      <w:proofErr w:type="spellEnd"/>
      <w:r w:rsidRPr="00D24B97">
        <w:rPr>
          <w:rStyle w:val="20"/>
          <w:sz w:val="24"/>
        </w:rPr>
        <w:t xml:space="preserve"> на </w:t>
      </w:r>
      <w:proofErr w:type="spellStart"/>
      <w:r w:rsidRPr="00D24B97">
        <w:rPr>
          <w:rStyle w:val="20"/>
          <w:sz w:val="24"/>
        </w:rPr>
        <w:t>молібден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сплавів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системи</w:t>
      </w:r>
      <w:proofErr w:type="spellEnd"/>
      <w:r w:rsidRPr="00D24B97">
        <w:rPr>
          <w:rStyle w:val="20"/>
          <w:sz w:val="24"/>
        </w:rPr>
        <w:t xml:space="preserve"> </w:t>
      </w:r>
      <w:r w:rsidRPr="00D24B97">
        <w:rPr>
          <w:rStyle w:val="20"/>
          <w:sz w:val="24"/>
          <w:lang w:val="en-US" w:eastAsia="en-US"/>
        </w:rPr>
        <w:t>Mo</w:t>
      </w:r>
      <w:r w:rsidRPr="00D24B97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  <w:lang w:val="en-US" w:eastAsia="en-US"/>
        </w:rPr>
        <w:t>Ni</w:t>
      </w:r>
      <w:r w:rsidRPr="00D24B97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  <w:lang w:val="en-US" w:eastAsia="en-US"/>
        </w:rPr>
        <w:t>B</w:t>
      </w:r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при температурах </w:t>
      </w:r>
      <w:proofErr w:type="spellStart"/>
      <w:r w:rsidRPr="00D24B97">
        <w:rPr>
          <w:rStyle w:val="20"/>
          <w:sz w:val="24"/>
        </w:rPr>
        <w:t>плавлення-кристалізації</w:t>
      </w:r>
      <w:proofErr w:type="spellEnd"/>
      <w:r w:rsidRPr="00D24B97">
        <w:rPr>
          <w:rStyle w:val="20"/>
          <w:sz w:val="24"/>
        </w:rPr>
        <w:t xml:space="preserve"> / В. 3. </w:t>
      </w:r>
      <w:proofErr w:type="spellStart"/>
      <w:r w:rsidRPr="00D24B97">
        <w:rPr>
          <w:rStyle w:val="20"/>
          <w:sz w:val="24"/>
        </w:rPr>
        <w:t>Кублій</w:t>
      </w:r>
      <w:proofErr w:type="spellEnd"/>
      <w:r w:rsidRPr="00D24B97">
        <w:rPr>
          <w:rStyle w:val="20"/>
          <w:sz w:val="24"/>
        </w:rPr>
        <w:t xml:space="preserve">, С. В. </w:t>
      </w:r>
      <w:proofErr w:type="spellStart"/>
      <w:r w:rsidRPr="00D24B97">
        <w:rPr>
          <w:rStyle w:val="20"/>
          <w:sz w:val="24"/>
        </w:rPr>
        <w:t>Уткін</w:t>
      </w:r>
      <w:proofErr w:type="spellEnd"/>
      <w:r w:rsidRPr="00D24B97">
        <w:rPr>
          <w:rStyle w:val="20"/>
          <w:sz w:val="24"/>
        </w:rPr>
        <w:t xml:space="preserve">, С. В. Слепцов, О. І. </w:t>
      </w:r>
      <w:proofErr w:type="spellStart"/>
      <w:r w:rsidRPr="00D24B97">
        <w:rPr>
          <w:rStyle w:val="20"/>
          <w:sz w:val="24"/>
        </w:rPr>
        <w:t>Довбенко</w:t>
      </w:r>
      <w:proofErr w:type="spellEnd"/>
      <w:r w:rsidRPr="00D24B97">
        <w:rPr>
          <w:rStyle w:val="20"/>
          <w:sz w:val="24"/>
        </w:rPr>
        <w:t xml:space="preserve">, А. А. Бондар // Современные проблемы физического материаловедения. </w:t>
      </w:r>
      <w:proofErr w:type="spellStart"/>
      <w:r w:rsidRPr="00D24B97">
        <w:rPr>
          <w:rStyle w:val="20"/>
          <w:sz w:val="24"/>
        </w:rPr>
        <w:t>Вып</w:t>
      </w:r>
      <w:proofErr w:type="spellEnd"/>
      <w:r w:rsidRPr="00D24B97">
        <w:rPr>
          <w:rStyle w:val="20"/>
          <w:sz w:val="24"/>
        </w:rPr>
        <w:t xml:space="preserve">. 22: Труды </w:t>
      </w:r>
      <w:proofErr w:type="gramStart"/>
      <w:r w:rsidRPr="00D24B97">
        <w:rPr>
          <w:rStyle w:val="20"/>
          <w:sz w:val="24"/>
        </w:rPr>
        <w:t>Ин-та</w:t>
      </w:r>
      <w:proofErr w:type="gram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пробл</w:t>
      </w:r>
      <w:proofErr w:type="spellEnd"/>
      <w:r w:rsidRPr="00D24B97">
        <w:rPr>
          <w:rStyle w:val="20"/>
          <w:sz w:val="24"/>
        </w:rPr>
        <w:t xml:space="preserve">. материаловедения им. И. Н. </w:t>
      </w:r>
      <w:proofErr w:type="spellStart"/>
      <w:r w:rsidRPr="00D24B97">
        <w:rPr>
          <w:rStyle w:val="20"/>
          <w:sz w:val="24"/>
        </w:rPr>
        <w:t>Францевича</w:t>
      </w:r>
      <w:proofErr w:type="spellEnd"/>
      <w:r w:rsidRPr="00D24B97">
        <w:rPr>
          <w:rStyle w:val="20"/>
          <w:sz w:val="24"/>
        </w:rPr>
        <w:t xml:space="preserve"> НАН Украины. Сер. “Физико-химические основы технологии порошковых материалов” / Под ред. В. В. Скорохода и др. - Киев: Ин-т </w:t>
      </w:r>
      <w:proofErr w:type="spellStart"/>
      <w:r w:rsidRPr="00D24B97">
        <w:rPr>
          <w:rStyle w:val="20"/>
          <w:sz w:val="24"/>
        </w:rPr>
        <w:t>пробл</w:t>
      </w:r>
      <w:proofErr w:type="spellEnd"/>
      <w:r w:rsidRPr="00D24B97">
        <w:rPr>
          <w:rStyle w:val="20"/>
          <w:sz w:val="24"/>
        </w:rPr>
        <w:t xml:space="preserve">. материаловедения им. И. Н. </w:t>
      </w:r>
      <w:proofErr w:type="spellStart"/>
      <w:r w:rsidRPr="00D24B97">
        <w:rPr>
          <w:rStyle w:val="20"/>
          <w:sz w:val="24"/>
        </w:rPr>
        <w:t>Францевича</w:t>
      </w:r>
      <w:proofErr w:type="spellEnd"/>
      <w:r w:rsidRPr="00D24B97">
        <w:rPr>
          <w:rStyle w:val="20"/>
          <w:sz w:val="24"/>
        </w:rPr>
        <w:t>, 2013.-С. 10-22.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538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31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proofErr w:type="spellStart"/>
      <w:r w:rsidRPr="00D24B97">
        <w:rPr>
          <w:rStyle w:val="20"/>
          <w:sz w:val="24"/>
        </w:rPr>
        <w:t>Потажевська</w:t>
      </w:r>
      <w:proofErr w:type="spellEnd"/>
      <w:r w:rsidRPr="00D24B97">
        <w:rPr>
          <w:rStyle w:val="20"/>
          <w:sz w:val="24"/>
        </w:rPr>
        <w:t xml:space="preserve"> О. А. Структура </w:t>
      </w:r>
      <w:proofErr w:type="spellStart"/>
      <w:r w:rsidRPr="00D24B97">
        <w:rPr>
          <w:rStyle w:val="20"/>
          <w:sz w:val="24"/>
        </w:rPr>
        <w:t>сплавів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системи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  <w:lang w:eastAsia="en-US"/>
        </w:rPr>
        <w:t>Nb</w:t>
      </w:r>
      <w:proofErr w:type="spellEnd"/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eastAsia="en-US"/>
        </w:rPr>
        <w:t>Mo</w:t>
      </w:r>
      <w:proofErr w:type="spellEnd"/>
      <w:r w:rsidRPr="00D24B97">
        <w:rPr>
          <w:rStyle w:val="20"/>
          <w:sz w:val="24"/>
          <w:lang w:eastAsia="en-US"/>
        </w:rPr>
        <w:t xml:space="preserve">-B </w:t>
      </w:r>
      <w:r w:rsidRPr="00D24B97">
        <w:rPr>
          <w:rStyle w:val="20"/>
          <w:sz w:val="24"/>
        </w:rPr>
        <w:t xml:space="preserve">в </w:t>
      </w:r>
      <w:proofErr w:type="spellStart"/>
      <w:r w:rsidRPr="00D24B97">
        <w:rPr>
          <w:rStyle w:val="20"/>
          <w:sz w:val="24"/>
        </w:rPr>
        <w:t>області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  <w:lang w:eastAsia="en-US"/>
        </w:rPr>
        <w:t>Nb-NbB-MoB-Mo</w:t>
      </w:r>
      <w:proofErr w:type="spellEnd"/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 xml:space="preserve">та </w:t>
      </w:r>
      <w:proofErr w:type="spellStart"/>
      <w:r w:rsidRPr="00D24B97">
        <w:rPr>
          <w:rStyle w:val="20"/>
          <w:sz w:val="24"/>
        </w:rPr>
        <w:t>фазові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proofErr w:type="gramStart"/>
      <w:r w:rsidRPr="00D24B97">
        <w:rPr>
          <w:rStyle w:val="20"/>
          <w:sz w:val="24"/>
        </w:rPr>
        <w:t>р</w:t>
      </w:r>
      <w:proofErr w:type="gramEnd"/>
      <w:r w:rsidRPr="00D24B97">
        <w:rPr>
          <w:rStyle w:val="20"/>
          <w:sz w:val="24"/>
        </w:rPr>
        <w:t>івноваги</w:t>
      </w:r>
      <w:proofErr w:type="spellEnd"/>
      <w:r w:rsidRPr="00D24B97">
        <w:rPr>
          <w:rStyle w:val="20"/>
          <w:sz w:val="24"/>
        </w:rPr>
        <w:t xml:space="preserve"> в </w:t>
      </w:r>
      <w:proofErr w:type="spellStart"/>
      <w:r w:rsidRPr="00D24B97">
        <w:rPr>
          <w:rStyle w:val="20"/>
          <w:sz w:val="24"/>
        </w:rPr>
        <w:t>області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плавлення-кристалізації</w:t>
      </w:r>
      <w:proofErr w:type="spellEnd"/>
      <w:r w:rsidRPr="00D24B97">
        <w:rPr>
          <w:rStyle w:val="20"/>
          <w:sz w:val="24"/>
        </w:rPr>
        <w:t xml:space="preserve"> / О. А. </w:t>
      </w:r>
      <w:proofErr w:type="spellStart"/>
      <w:r w:rsidRPr="00D24B97">
        <w:rPr>
          <w:rStyle w:val="20"/>
          <w:sz w:val="24"/>
        </w:rPr>
        <w:t>Потажевська</w:t>
      </w:r>
      <w:proofErr w:type="spellEnd"/>
      <w:r w:rsidRPr="00D24B97">
        <w:rPr>
          <w:rStyle w:val="20"/>
          <w:sz w:val="24"/>
        </w:rPr>
        <w:t xml:space="preserve">, А. А. Бондар, Л. А. Дума, В. Б. Соболев, Т. Я. </w:t>
      </w:r>
      <w:proofErr w:type="spellStart"/>
      <w:r w:rsidRPr="00D24B97">
        <w:rPr>
          <w:rStyle w:val="20"/>
          <w:sz w:val="24"/>
        </w:rPr>
        <w:t>Великанова</w:t>
      </w:r>
      <w:proofErr w:type="spellEnd"/>
      <w:r w:rsidRPr="00D24B97">
        <w:rPr>
          <w:rStyle w:val="20"/>
          <w:sz w:val="24"/>
        </w:rPr>
        <w:t xml:space="preserve"> // Порошковая металлургия. - 2015. - № 11-12. - С. 100-113.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531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31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proofErr w:type="spellStart"/>
      <w:r w:rsidRPr="00D24B97">
        <w:rPr>
          <w:rStyle w:val="20"/>
          <w:sz w:val="24"/>
        </w:rPr>
        <w:t>Потажевська</w:t>
      </w:r>
      <w:proofErr w:type="spellEnd"/>
      <w:r w:rsidRPr="00D24B97">
        <w:rPr>
          <w:rStyle w:val="20"/>
          <w:sz w:val="24"/>
        </w:rPr>
        <w:t xml:space="preserve"> О. А. Структура та </w:t>
      </w:r>
      <w:proofErr w:type="spellStart"/>
      <w:r w:rsidRPr="00D24B97">
        <w:rPr>
          <w:rStyle w:val="20"/>
          <w:sz w:val="24"/>
        </w:rPr>
        <w:t>властивості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металоборидних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евтектичних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сплавів</w:t>
      </w:r>
      <w:proofErr w:type="spellEnd"/>
      <w:r w:rsidRPr="00D24B97">
        <w:rPr>
          <w:rStyle w:val="20"/>
          <w:sz w:val="24"/>
        </w:rPr>
        <w:t xml:space="preserve"> систем </w:t>
      </w:r>
      <w:proofErr w:type="spellStart"/>
      <w:r w:rsidRPr="00D24B97">
        <w:rPr>
          <w:rStyle w:val="20"/>
          <w:sz w:val="24"/>
        </w:rPr>
        <w:t>Т</w:t>
      </w:r>
      <w:proofErr w:type="gramStart"/>
      <w:r w:rsidRPr="00D24B97">
        <w:rPr>
          <w:rStyle w:val="20"/>
          <w:sz w:val="24"/>
        </w:rPr>
        <w:t>і</w:t>
      </w:r>
      <w:proofErr w:type="spellEnd"/>
      <w:r w:rsidRPr="00D24B97">
        <w:rPr>
          <w:rStyle w:val="20"/>
          <w:sz w:val="24"/>
        </w:rPr>
        <w:t>-</w:t>
      </w:r>
      <w:proofErr w:type="gramEnd"/>
      <w:r w:rsidRPr="00D24B97">
        <w:rPr>
          <w:rStyle w:val="20"/>
          <w:sz w:val="24"/>
        </w:rPr>
        <w:t xml:space="preserve">Мо-В та </w:t>
      </w:r>
      <w:proofErr w:type="spellStart"/>
      <w:r w:rsidRPr="00D24B97">
        <w:rPr>
          <w:rStyle w:val="20"/>
          <w:sz w:val="24"/>
          <w:lang w:eastAsia="en-US"/>
        </w:rPr>
        <w:t>Nb</w:t>
      </w:r>
      <w:proofErr w:type="spellEnd"/>
      <w:r w:rsidRPr="00D24B97">
        <w:rPr>
          <w:rStyle w:val="20"/>
          <w:sz w:val="24"/>
          <w:lang w:eastAsia="en-US"/>
        </w:rPr>
        <w:t>-</w:t>
      </w:r>
      <w:proofErr w:type="spellStart"/>
      <w:r w:rsidRPr="00D24B97">
        <w:rPr>
          <w:rStyle w:val="20"/>
          <w:sz w:val="24"/>
          <w:lang w:eastAsia="en-US"/>
        </w:rPr>
        <w:t>Mo</w:t>
      </w:r>
      <w:proofErr w:type="spellEnd"/>
      <w:r w:rsidRPr="00D24B97">
        <w:rPr>
          <w:rStyle w:val="20"/>
          <w:sz w:val="24"/>
          <w:lang w:eastAsia="en-US"/>
        </w:rPr>
        <w:t xml:space="preserve">-B </w:t>
      </w:r>
      <w:r w:rsidRPr="00D24B97">
        <w:rPr>
          <w:rStyle w:val="20"/>
          <w:sz w:val="24"/>
        </w:rPr>
        <w:t xml:space="preserve">/ О. А. </w:t>
      </w:r>
      <w:proofErr w:type="spellStart"/>
      <w:r w:rsidRPr="00D24B97">
        <w:rPr>
          <w:rStyle w:val="20"/>
          <w:sz w:val="24"/>
        </w:rPr>
        <w:t>Потажевська</w:t>
      </w:r>
      <w:proofErr w:type="spellEnd"/>
      <w:r w:rsidRPr="00D24B97">
        <w:rPr>
          <w:rStyle w:val="20"/>
          <w:sz w:val="24"/>
        </w:rPr>
        <w:t xml:space="preserve">, А. А. Бондар, О. О. </w:t>
      </w:r>
      <w:proofErr w:type="spellStart"/>
      <w:r w:rsidRPr="00D24B97">
        <w:rPr>
          <w:rStyle w:val="20"/>
          <w:sz w:val="24"/>
        </w:rPr>
        <w:t>Білоус</w:t>
      </w:r>
      <w:proofErr w:type="spellEnd"/>
      <w:r w:rsidRPr="00D24B97">
        <w:rPr>
          <w:rStyle w:val="20"/>
          <w:sz w:val="24"/>
        </w:rPr>
        <w:t xml:space="preserve"> та </w:t>
      </w:r>
      <w:proofErr w:type="spellStart"/>
      <w:r w:rsidRPr="00D24B97">
        <w:rPr>
          <w:rStyle w:val="20"/>
          <w:sz w:val="24"/>
        </w:rPr>
        <w:t>ін</w:t>
      </w:r>
      <w:proofErr w:type="spellEnd"/>
      <w:r w:rsidRPr="00D24B97">
        <w:rPr>
          <w:rStyle w:val="20"/>
          <w:sz w:val="24"/>
        </w:rPr>
        <w:t xml:space="preserve">. // Современные проблемы физического материаловедения / В. В. Скороход, Г. Г. </w:t>
      </w:r>
      <w:proofErr w:type="spellStart"/>
      <w:r w:rsidRPr="00D24B97">
        <w:rPr>
          <w:rStyle w:val="20"/>
          <w:sz w:val="24"/>
        </w:rPr>
        <w:t>Гнесин</w:t>
      </w:r>
      <w:proofErr w:type="spellEnd"/>
      <w:r w:rsidRPr="00D24B97">
        <w:rPr>
          <w:rStyle w:val="20"/>
          <w:sz w:val="24"/>
        </w:rPr>
        <w:t xml:space="preserve">, А. В. </w:t>
      </w:r>
      <w:proofErr w:type="spellStart"/>
      <w:r w:rsidRPr="00D24B97">
        <w:rPr>
          <w:rStyle w:val="20"/>
          <w:sz w:val="24"/>
        </w:rPr>
        <w:t>Рагуля</w:t>
      </w:r>
      <w:proofErr w:type="spellEnd"/>
      <w:r w:rsidRPr="00D24B97">
        <w:rPr>
          <w:rStyle w:val="20"/>
          <w:sz w:val="24"/>
        </w:rPr>
        <w:t xml:space="preserve"> и др. (ред.). - Киев: Ин-т </w:t>
      </w:r>
      <w:proofErr w:type="spellStart"/>
      <w:r w:rsidRPr="00D24B97">
        <w:rPr>
          <w:rStyle w:val="20"/>
          <w:sz w:val="24"/>
        </w:rPr>
        <w:t>пробл</w:t>
      </w:r>
      <w:proofErr w:type="spellEnd"/>
      <w:r w:rsidRPr="00D24B97">
        <w:rPr>
          <w:rStyle w:val="20"/>
          <w:sz w:val="24"/>
        </w:rPr>
        <w:t xml:space="preserve">. материаловедения, 2015. - </w:t>
      </w:r>
      <w:proofErr w:type="spellStart"/>
      <w:r w:rsidRPr="00D24B97">
        <w:rPr>
          <w:rStyle w:val="20"/>
          <w:sz w:val="24"/>
        </w:rPr>
        <w:t>Вып</w:t>
      </w:r>
      <w:proofErr w:type="spellEnd"/>
      <w:r w:rsidRPr="00D24B97">
        <w:rPr>
          <w:rStyle w:val="20"/>
          <w:sz w:val="24"/>
        </w:rPr>
        <w:t>. 24. - С. 7-15.</w:t>
      </w:r>
      <w:r w:rsidR="00510C09" w:rsidRPr="00D24B97">
        <w:rPr>
          <w:rStyle w:val="20"/>
          <w:sz w:val="24"/>
          <w:lang w:val="uk-UA"/>
        </w:rPr>
        <w:t xml:space="preserve"> </w:t>
      </w:r>
    </w:p>
    <w:p w:rsidR="00510C09" w:rsidRPr="00D24B97" w:rsidRDefault="00510C09" w:rsidP="00D24B97">
      <w:pPr>
        <w:tabs>
          <w:tab w:val="left" w:pos="531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510C09" w:rsidRPr="00EE1D09" w:rsidRDefault="004F0A74" w:rsidP="00D24B97">
      <w:pPr>
        <w:tabs>
          <w:tab w:val="left" w:pos="531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proofErr w:type="spellStart"/>
      <w:proofErr w:type="gramStart"/>
      <w:r w:rsidRPr="00D24B97">
        <w:rPr>
          <w:rStyle w:val="20"/>
          <w:sz w:val="24"/>
          <w:lang w:val="en-US" w:eastAsia="en-US"/>
        </w:rPr>
        <w:t>Witusiewicz</w:t>
      </w:r>
      <w:proofErr w:type="spellEnd"/>
      <w:r w:rsidRPr="00EE1D09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/>
        </w:rPr>
        <w:t>V</w:t>
      </w:r>
      <w:r w:rsidRPr="00EE1D09">
        <w:rPr>
          <w:rStyle w:val="20"/>
          <w:sz w:val="24"/>
        </w:rPr>
        <w:t xml:space="preserve">. </w:t>
      </w:r>
      <w:r w:rsidRPr="00D24B97">
        <w:rPr>
          <w:rStyle w:val="20"/>
          <w:sz w:val="24"/>
        </w:rPr>
        <w:t>Т</w:t>
      </w:r>
      <w:r w:rsidRPr="00EE1D09">
        <w:rPr>
          <w:rStyle w:val="20"/>
          <w:sz w:val="24"/>
        </w:rPr>
        <w:t xml:space="preserve">. </w:t>
      </w:r>
      <w:r w:rsidRPr="00D24B97">
        <w:rPr>
          <w:rStyle w:val="20"/>
          <w:sz w:val="24"/>
          <w:lang w:val="en-US" w:eastAsia="en-US"/>
        </w:rPr>
        <w:t>Thermodynamic</w:t>
      </w:r>
      <w:r w:rsidRPr="00EE1D09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modeling</w:t>
      </w:r>
      <w:r w:rsidRPr="00EE1D09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of</w:t>
      </w:r>
      <w:r w:rsidRPr="00EE1D09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the</w:t>
      </w:r>
      <w:r w:rsidRPr="00EE1D09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ternary</w:t>
      </w:r>
      <w:r w:rsidRPr="00EE1D09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B</w:t>
      </w:r>
      <w:r w:rsidRPr="00EE1D09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  <w:lang w:val="en-US" w:eastAsia="en-US"/>
        </w:rPr>
        <w:t>Mo</w:t>
      </w:r>
      <w:r w:rsidRPr="00EE1D09">
        <w:rPr>
          <w:rStyle w:val="20"/>
          <w:sz w:val="24"/>
          <w:lang w:eastAsia="en-US"/>
        </w:rPr>
        <w:t>-</w:t>
      </w:r>
      <w:r w:rsidRPr="00D24B97">
        <w:rPr>
          <w:rStyle w:val="20"/>
          <w:sz w:val="24"/>
          <w:lang w:val="en-US" w:eastAsia="en-US"/>
        </w:rPr>
        <w:t>Ti</w:t>
      </w:r>
      <w:r w:rsidRPr="00EE1D09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system</w:t>
      </w:r>
      <w:r w:rsidRPr="00EE1D09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with</w:t>
      </w:r>
      <w:r w:rsidRPr="00EE1D09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refined</w:t>
      </w:r>
      <w:r w:rsidRPr="00EE1D09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B</w:t>
      </w:r>
      <w:r w:rsidRPr="00EE1D09">
        <w:rPr>
          <w:rStyle w:val="20"/>
          <w:sz w:val="24"/>
          <w:lang w:eastAsia="en-US"/>
        </w:rPr>
        <w:t xml:space="preserve">- </w:t>
      </w:r>
      <w:r w:rsidRPr="00D24B97">
        <w:rPr>
          <w:rStyle w:val="20"/>
          <w:sz w:val="24"/>
          <w:lang w:val="en-US" w:eastAsia="en-US"/>
        </w:rPr>
        <w:t>Mo</w:t>
      </w:r>
      <w:r w:rsidRPr="00EE1D09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  <w:lang w:val="en-US" w:eastAsia="en-US"/>
        </w:rPr>
        <w:t>description</w:t>
      </w:r>
      <w:r w:rsidRPr="00EE1D09">
        <w:rPr>
          <w:rStyle w:val="20"/>
          <w:sz w:val="24"/>
          <w:lang w:eastAsia="en-US"/>
        </w:rPr>
        <w:t xml:space="preserve"> </w:t>
      </w:r>
      <w:r w:rsidRPr="00EE1D09">
        <w:rPr>
          <w:rStyle w:val="20"/>
          <w:sz w:val="24"/>
        </w:rPr>
        <w:t xml:space="preserve">/ </w:t>
      </w:r>
      <w:r w:rsidRPr="00D24B97">
        <w:rPr>
          <w:rStyle w:val="20"/>
          <w:sz w:val="24"/>
          <w:lang w:val="en-US" w:eastAsia="en-US"/>
        </w:rPr>
        <w:t>V</w:t>
      </w:r>
      <w:r w:rsidRPr="00EE1D09">
        <w:rPr>
          <w:rStyle w:val="20"/>
          <w:sz w:val="24"/>
          <w:lang w:eastAsia="en-US"/>
        </w:rPr>
        <w:t>.</w:t>
      </w:r>
      <w:r w:rsidRPr="00D24B97">
        <w:rPr>
          <w:rStyle w:val="20"/>
          <w:sz w:val="24"/>
          <w:lang w:val="en-US" w:eastAsia="en-US"/>
        </w:rPr>
        <w:t>T</w:t>
      </w:r>
      <w:r w:rsidRPr="00EE1D09">
        <w:rPr>
          <w:rStyle w:val="20"/>
          <w:sz w:val="24"/>
          <w:lang w:eastAsia="en-US"/>
        </w:rPr>
        <w:t xml:space="preserve">. </w:t>
      </w:r>
      <w:proofErr w:type="spellStart"/>
      <w:r w:rsidRPr="00D24B97">
        <w:rPr>
          <w:rStyle w:val="20"/>
          <w:sz w:val="24"/>
          <w:lang w:val="en-US" w:eastAsia="en-US"/>
        </w:rPr>
        <w:t>Witusiewicz</w:t>
      </w:r>
      <w:proofErr w:type="spellEnd"/>
      <w:r w:rsidRPr="00EE1D09">
        <w:rPr>
          <w:rStyle w:val="20"/>
          <w:sz w:val="24"/>
          <w:lang w:eastAsia="en-US"/>
        </w:rPr>
        <w:t xml:space="preserve">, </w:t>
      </w:r>
      <w:r w:rsidRPr="00D24B97">
        <w:rPr>
          <w:rStyle w:val="20"/>
          <w:sz w:val="24"/>
          <w:lang w:val="en-US" w:eastAsia="en-US"/>
        </w:rPr>
        <w:t>A</w:t>
      </w:r>
      <w:r w:rsidRPr="00EE1D09">
        <w:rPr>
          <w:rStyle w:val="20"/>
          <w:sz w:val="24"/>
          <w:lang w:eastAsia="en-US"/>
        </w:rPr>
        <w:t>.</w:t>
      </w:r>
      <w:r w:rsidRPr="00D24B97">
        <w:rPr>
          <w:rStyle w:val="20"/>
          <w:sz w:val="24"/>
          <w:lang w:val="en-US" w:eastAsia="en-US"/>
        </w:rPr>
        <w:t>A</w:t>
      </w:r>
      <w:r w:rsidRPr="00EE1D09">
        <w:rPr>
          <w:rStyle w:val="20"/>
          <w:sz w:val="24"/>
          <w:lang w:eastAsia="en-US"/>
        </w:rPr>
        <w:t xml:space="preserve">. </w:t>
      </w:r>
      <w:proofErr w:type="spellStart"/>
      <w:r w:rsidRPr="00D24B97">
        <w:rPr>
          <w:rStyle w:val="20"/>
          <w:sz w:val="24"/>
          <w:lang w:val="en-US" w:eastAsia="en-US"/>
        </w:rPr>
        <w:t>Bondar</w:t>
      </w:r>
      <w:proofErr w:type="spellEnd"/>
      <w:r w:rsidRPr="00EE1D09">
        <w:rPr>
          <w:rStyle w:val="20"/>
          <w:sz w:val="24"/>
          <w:lang w:eastAsia="en-US"/>
        </w:rPr>
        <w:t xml:space="preserve">, </w:t>
      </w:r>
      <w:r w:rsidRPr="00D24B97">
        <w:rPr>
          <w:rStyle w:val="20"/>
          <w:sz w:val="24"/>
          <w:lang w:val="en-US" w:eastAsia="en-US"/>
        </w:rPr>
        <w:t>U</w:t>
      </w:r>
      <w:r w:rsidRPr="00EE1D09">
        <w:rPr>
          <w:rStyle w:val="20"/>
          <w:sz w:val="24"/>
          <w:lang w:eastAsia="en-US"/>
        </w:rPr>
        <w:t xml:space="preserve">. </w:t>
      </w:r>
      <w:r w:rsidRPr="00D24B97">
        <w:rPr>
          <w:rStyle w:val="20"/>
          <w:sz w:val="24"/>
          <w:lang w:val="en-US" w:eastAsia="en-US"/>
        </w:rPr>
        <w:t>Hecht</w:t>
      </w:r>
      <w:r w:rsidRPr="00EE1D09">
        <w:rPr>
          <w:rStyle w:val="20"/>
          <w:sz w:val="24"/>
          <w:lang w:eastAsia="en-US"/>
        </w:rPr>
        <w:t xml:space="preserve">, </w:t>
      </w:r>
      <w:r w:rsidRPr="00D24B97">
        <w:rPr>
          <w:rStyle w:val="20"/>
          <w:sz w:val="24"/>
          <w:lang w:val="en-US" w:eastAsia="en-US"/>
        </w:rPr>
        <w:t>O</w:t>
      </w:r>
      <w:r w:rsidRPr="00EE1D09">
        <w:rPr>
          <w:rStyle w:val="20"/>
          <w:sz w:val="24"/>
          <w:lang w:eastAsia="en-US"/>
        </w:rPr>
        <w:t>.</w:t>
      </w:r>
      <w:r w:rsidRPr="00D24B97">
        <w:rPr>
          <w:rStyle w:val="20"/>
          <w:sz w:val="24"/>
          <w:lang w:val="en-US" w:eastAsia="en-US"/>
        </w:rPr>
        <w:t>A</w:t>
      </w:r>
      <w:r w:rsidRPr="00EE1D09">
        <w:rPr>
          <w:rStyle w:val="20"/>
          <w:sz w:val="24"/>
          <w:lang w:eastAsia="en-US"/>
        </w:rPr>
        <w:t xml:space="preserve">. </w:t>
      </w:r>
      <w:proofErr w:type="spellStart"/>
      <w:r w:rsidRPr="00D24B97">
        <w:rPr>
          <w:rStyle w:val="20"/>
          <w:sz w:val="24"/>
          <w:lang w:val="en-US" w:eastAsia="en-US"/>
        </w:rPr>
        <w:t>Potazhevska</w:t>
      </w:r>
      <w:proofErr w:type="spellEnd"/>
      <w:r w:rsidRPr="00EE1D09">
        <w:rPr>
          <w:rStyle w:val="20"/>
          <w:sz w:val="24"/>
          <w:lang w:eastAsia="en-US"/>
        </w:rPr>
        <w:t xml:space="preserve">, </w:t>
      </w:r>
      <w:r w:rsidRPr="00D24B97">
        <w:rPr>
          <w:rStyle w:val="20"/>
          <w:sz w:val="24"/>
          <w:lang w:val="en-US" w:eastAsia="en-US"/>
        </w:rPr>
        <w:t>T</w:t>
      </w:r>
      <w:r w:rsidRPr="00EE1D09">
        <w:rPr>
          <w:rStyle w:val="20"/>
          <w:sz w:val="24"/>
          <w:lang w:eastAsia="en-US"/>
        </w:rPr>
        <w:t>.</w:t>
      </w:r>
      <w:proofErr w:type="spellStart"/>
      <w:r w:rsidRPr="00D24B97">
        <w:rPr>
          <w:rStyle w:val="20"/>
          <w:sz w:val="24"/>
          <w:lang w:val="en-US" w:eastAsia="en-US"/>
        </w:rPr>
        <w:t>Ya</w:t>
      </w:r>
      <w:proofErr w:type="spellEnd"/>
      <w:r w:rsidRPr="00EE1D09">
        <w:rPr>
          <w:rStyle w:val="20"/>
          <w:sz w:val="24"/>
          <w:lang w:eastAsia="en-US"/>
        </w:rPr>
        <w:t>.</w:t>
      </w:r>
      <w:proofErr w:type="gramEnd"/>
      <w:r w:rsidRPr="00EE1D09">
        <w:rPr>
          <w:rStyle w:val="20"/>
          <w:sz w:val="24"/>
          <w:lang w:eastAsia="en-US"/>
        </w:rPr>
        <w:t xml:space="preserve"> </w:t>
      </w:r>
      <w:proofErr w:type="spellStart"/>
      <w:r w:rsidRPr="00D24B97">
        <w:rPr>
          <w:rStyle w:val="20"/>
          <w:sz w:val="24"/>
          <w:lang w:val="en-US" w:eastAsia="en-US"/>
        </w:rPr>
        <w:t>Velikanova</w:t>
      </w:r>
      <w:proofErr w:type="spellEnd"/>
      <w:r w:rsidRPr="00EE1D09">
        <w:rPr>
          <w:rStyle w:val="20"/>
          <w:sz w:val="24"/>
          <w:lang w:eastAsia="en-US"/>
        </w:rPr>
        <w:t xml:space="preserve"> </w:t>
      </w:r>
      <w:r w:rsidRPr="00EE1D09">
        <w:rPr>
          <w:rStyle w:val="20"/>
          <w:sz w:val="24"/>
        </w:rPr>
        <w:t xml:space="preserve">// </w:t>
      </w:r>
      <w:r w:rsidRPr="00D24B97">
        <w:rPr>
          <w:rStyle w:val="20"/>
          <w:sz w:val="24"/>
          <w:lang w:val="en-US" w:eastAsia="en-US"/>
        </w:rPr>
        <w:t>J</w:t>
      </w:r>
      <w:r w:rsidRPr="00EE1D09">
        <w:rPr>
          <w:rStyle w:val="20"/>
          <w:sz w:val="24"/>
          <w:lang w:eastAsia="en-US"/>
        </w:rPr>
        <w:t xml:space="preserve">. </w:t>
      </w:r>
      <w:r w:rsidRPr="00D24B97">
        <w:rPr>
          <w:rStyle w:val="20"/>
          <w:sz w:val="24"/>
          <w:lang w:val="en-US" w:eastAsia="en-US"/>
        </w:rPr>
        <w:t>Alloys</w:t>
      </w:r>
      <w:r w:rsidRPr="00EE1D09">
        <w:rPr>
          <w:rStyle w:val="20"/>
          <w:sz w:val="24"/>
          <w:lang w:eastAsia="en-US"/>
        </w:rPr>
        <w:t xml:space="preserve"> </w:t>
      </w:r>
      <w:proofErr w:type="spellStart"/>
      <w:r w:rsidRPr="00D24B97">
        <w:rPr>
          <w:rStyle w:val="20"/>
          <w:sz w:val="24"/>
          <w:lang w:val="en-US" w:eastAsia="en-US"/>
        </w:rPr>
        <w:t>Compd</w:t>
      </w:r>
      <w:proofErr w:type="spellEnd"/>
      <w:r w:rsidRPr="00EE1D09">
        <w:rPr>
          <w:rStyle w:val="20"/>
          <w:sz w:val="24"/>
          <w:lang w:eastAsia="en-US"/>
        </w:rPr>
        <w:t xml:space="preserve">. - 2016. - 655. - </w:t>
      </w:r>
      <w:r w:rsidRPr="00D24B97">
        <w:rPr>
          <w:rStyle w:val="20"/>
          <w:sz w:val="24"/>
          <w:lang w:val="en-US" w:eastAsia="en-US"/>
        </w:rPr>
        <w:t>P</w:t>
      </w:r>
      <w:r w:rsidRPr="00EE1D09">
        <w:rPr>
          <w:rStyle w:val="20"/>
          <w:sz w:val="24"/>
          <w:lang w:eastAsia="en-US"/>
        </w:rPr>
        <w:t>. 336-352.</w:t>
      </w:r>
      <w:r w:rsidR="00510C09" w:rsidRPr="00D24B97">
        <w:rPr>
          <w:rStyle w:val="20"/>
          <w:sz w:val="24"/>
          <w:lang w:val="uk-UA" w:eastAsia="en-US"/>
        </w:rPr>
        <w:t xml:space="preserve"> </w:t>
      </w:r>
    </w:p>
    <w:p w:rsidR="004F0A74" w:rsidRPr="00EE1D09" w:rsidRDefault="00510C09" w:rsidP="00D24B97">
      <w:pPr>
        <w:tabs>
          <w:tab w:val="left" w:pos="531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</w:rPr>
      </w:pPr>
      <w:r w:rsidRPr="00D24B97">
        <w:rPr>
          <w:rStyle w:val="20"/>
          <w:sz w:val="24"/>
          <w:lang w:val="uk-UA" w:eastAsia="en-US"/>
        </w:rPr>
        <w:t xml:space="preserve"> </w:t>
      </w:r>
    </w:p>
    <w:p w:rsidR="00510C09" w:rsidRPr="00EE1D09" w:rsidRDefault="00510C09" w:rsidP="00D24B97">
      <w:pPr>
        <w:tabs>
          <w:tab w:val="left" w:pos="531"/>
        </w:tabs>
        <w:autoSpaceDE/>
        <w:autoSpaceDN/>
        <w:adjustRightInd/>
        <w:spacing w:line="360" w:lineRule="auto"/>
        <w:jc w:val="both"/>
        <w:rPr>
          <w:sz w:val="24"/>
        </w:rPr>
      </w:pPr>
    </w:p>
    <w:p w:rsidR="004F0A74" w:rsidRPr="00D24B97" w:rsidRDefault="004F0A74" w:rsidP="00D24B97">
      <w:pPr>
        <w:tabs>
          <w:tab w:val="left" w:pos="531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  <w:lang w:val="en-US"/>
        </w:rPr>
      </w:pPr>
      <w:proofErr w:type="spellStart"/>
      <w:r w:rsidRPr="00D24B97">
        <w:rPr>
          <w:rStyle w:val="20"/>
          <w:sz w:val="24"/>
          <w:lang w:val="en-US" w:eastAsia="en-US"/>
        </w:rPr>
        <w:t>Potazhevska</w:t>
      </w:r>
      <w:proofErr w:type="spellEnd"/>
      <w:r w:rsidRPr="00D24B97">
        <w:rPr>
          <w:rStyle w:val="20"/>
          <w:sz w:val="24"/>
          <w:lang w:val="en-US" w:eastAsia="en-US"/>
        </w:rPr>
        <w:t xml:space="preserve"> O. A. Structure of B-Mo-</w:t>
      </w:r>
      <w:proofErr w:type="spellStart"/>
      <w:r w:rsidRPr="00D24B97">
        <w:rPr>
          <w:rStyle w:val="20"/>
          <w:sz w:val="24"/>
          <w:lang w:val="en-US" w:eastAsia="en-US"/>
        </w:rPr>
        <w:t>Nb</w:t>
      </w:r>
      <w:proofErr w:type="spellEnd"/>
      <w:r w:rsidRPr="00D24B97">
        <w:rPr>
          <w:rStyle w:val="20"/>
          <w:sz w:val="24"/>
          <w:lang w:val="en-US" w:eastAsia="en-US"/>
        </w:rPr>
        <w:t xml:space="preserve"> alloys and phase </w:t>
      </w:r>
      <w:proofErr w:type="spellStart"/>
      <w:r w:rsidRPr="00D24B97">
        <w:rPr>
          <w:rStyle w:val="20"/>
          <w:sz w:val="24"/>
          <w:lang w:val="en-US" w:eastAsia="en-US"/>
        </w:rPr>
        <w:t>equilibria</w:t>
      </w:r>
      <w:proofErr w:type="spellEnd"/>
      <w:r w:rsidRPr="00D24B97">
        <w:rPr>
          <w:rStyle w:val="20"/>
          <w:sz w:val="24"/>
          <w:lang w:val="en-US" w:eastAsia="en-US"/>
        </w:rPr>
        <w:t xml:space="preserve"> in the range of melting- solidification </w:t>
      </w:r>
      <w:r w:rsidRPr="00D24B97">
        <w:rPr>
          <w:rStyle w:val="20"/>
          <w:sz w:val="24"/>
          <w:lang w:val="en-US"/>
        </w:rPr>
        <w:t xml:space="preserve">/ </w:t>
      </w:r>
      <w:r w:rsidRPr="00D24B97">
        <w:rPr>
          <w:rStyle w:val="20"/>
          <w:sz w:val="24"/>
          <w:lang w:val="en-US" w:eastAsia="en-US"/>
        </w:rPr>
        <w:t xml:space="preserve">O. A. </w:t>
      </w:r>
      <w:proofErr w:type="spellStart"/>
      <w:r w:rsidRPr="00D24B97">
        <w:rPr>
          <w:rStyle w:val="20"/>
          <w:sz w:val="24"/>
          <w:lang w:val="en-US" w:eastAsia="en-US"/>
        </w:rPr>
        <w:t>Potazhevska</w:t>
      </w:r>
      <w:proofErr w:type="spellEnd"/>
      <w:r w:rsidRPr="00D24B97">
        <w:rPr>
          <w:rStyle w:val="20"/>
          <w:sz w:val="24"/>
          <w:lang w:val="en-US" w:eastAsia="en-US"/>
        </w:rPr>
        <w:t xml:space="preserve">, A. A. </w:t>
      </w:r>
      <w:proofErr w:type="spellStart"/>
      <w:r w:rsidRPr="00D24B97">
        <w:rPr>
          <w:rStyle w:val="20"/>
          <w:sz w:val="24"/>
          <w:lang w:val="en-US" w:eastAsia="en-US"/>
        </w:rPr>
        <w:t>Bondar</w:t>
      </w:r>
      <w:proofErr w:type="spellEnd"/>
      <w:r w:rsidRPr="00D24B97">
        <w:rPr>
          <w:rStyle w:val="20"/>
          <w:sz w:val="24"/>
          <w:lang w:val="en-US" w:eastAsia="en-US"/>
        </w:rPr>
        <w:t xml:space="preserve">, L. A. Duma, V. B. </w:t>
      </w:r>
      <w:proofErr w:type="spellStart"/>
      <w:r w:rsidRPr="00D24B97">
        <w:rPr>
          <w:rStyle w:val="20"/>
          <w:sz w:val="24"/>
          <w:lang w:val="en-US" w:eastAsia="en-US"/>
        </w:rPr>
        <w:t>Soboliev</w:t>
      </w:r>
      <w:proofErr w:type="spellEnd"/>
      <w:r w:rsidRPr="00D24B97">
        <w:rPr>
          <w:rStyle w:val="20"/>
          <w:sz w:val="24"/>
          <w:lang w:val="en-US" w:eastAsia="en-US"/>
        </w:rPr>
        <w:t xml:space="preserve">, T.Y. </w:t>
      </w:r>
      <w:proofErr w:type="spellStart"/>
      <w:r w:rsidRPr="00D24B97">
        <w:rPr>
          <w:rStyle w:val="20"/>
          <w:sz w:val="24"/>
          <w:lang w:val="en-US" w:eastAsia="en-US"/>
        </w:rPr>
        <w:t>Velikanova</w:t>
      </w:r>
      <w:proofErr w:type="spellEnd"/>
      <w:r w:rsidRPr="00D24B97">
        <w:rPr>
          <w:rStyle w:val="20"/>
          <w:sz w:val="24"/>
          <w:lang w:val="en-US" w:eastAsia="en-US"/>
        </w:rPr>
        <w:t xml:space="preserve"> </w:t>
      </w:r>
      <w:r w:rsidRPr="00D24B97">
        <w:rPr>
          <w:rStyle w:val="20"/>
          <w:sz w:val="24"/>
          <w:lang w:val="en-US"/>
        </w:rPr>
        <w:t xml:space="preserve">// </w:t>
      </w:r>
      <w:r w:rsidRPr="00D24B97">
        <w:rPr>
          <w:rStyle w:val="20"/>
          <w:sz w:val="24"/>
          <w:lang w:val="en-US" w:eastAsia="en-US"/>
        </w:rPr>
        <w:t xml:space="preserve">J. Phase </w:t>
      </w:r>
      <w:proofErr w:type="spellStart"/>
      <w:r w:rsidRPr="00D24B97">
        <w:rPr>
          <w:rStyle w:val="20"/>
          <w:sz w:val="24"/>
          <w:lang w:val="en-US" w:eastAsia="en-US"/>
        </w:rPr>
        <w:t>Equilib</w:t>
      </w:r>
      <w:proofErr w:type="spellEnd"/>
      <w:r w:rsidRPr="00D24B97">
        <w:rPr>
          <w:rStyle w:val="20"/>
          <w:sz w:val="24"/>
          <w:lang w:val="en-US" w:eastAsia="en-US"/>
        </w:rPr>
        <w:t>. Diff. - 2016 (In press).</w:t>
      </w:r>
      <w:r w:rsidR="00510C09" w:rsidRPr="00D24B97">
        <w:rPr>
          <w:rStyle w:val="20"/>
          <w:sz w:val="24"/>
          <w:lang w:val="uk-UA" w:eastAsia="en-US"/>
        </w:rPr>
        <w:t xml:space="preserve"> </w:t>
      </w:r>
    </w:p>
    <w:p w:rsidR="00510C09" w:rsidRPr="00D24B97" w:rsidRDefault="00510C09" w:rsidP="00D24B97">
      <w:pPr>
        <w:tabs>
          <w:tab w:val="left" w:pos="531"/>
        </w:tabs>
        <w:autoSpaceDE/>
        <w:autoSpaceDN/>
        <w:adjustRightInd/>
        <w:spacing w:line="360" w:lineRule="auto"/>
        <w:jc w:val="both"/>
        <w:rPr>
          <w:sz w:val="24"/>
          <w:lang w:val="en-US"/>
        </w:rPr>
      </w:pPr>
    </w:p>
    <w:p w:rsidR="004F0A74" w:rsidRPr="00D24B97" w:rsidRDefault="004F0A74" w:rsidP="00AE2864">
      <w:pPr>
        <w:tabs>
          <w:tab w:val="left" w:pos="531"/>
        </w:tabs>
        <w:autoSpaceDE/>
        <w:autoSpaceDN/>
        <w:adjustRightInd/>
        <w:spacing w:line="360" w:lineRule="auto"/>
        <w:rPr>
          <w:rStyle w:val="20"/>
          <w:sz w:val="24"/>
          <w:lang w:val="uk-UA" w:eastAsia="en-US"/>
        </w:rPr>
      </w:pPr>
      <w:proofErr w:type="spellStart"/>
      <w:r w:rsidRPr="00D24B97">
        <w:rPr>
          <w:rStyle w:val="20"/>
          <w:sz w:val="24"/>
          <w:lang w:val="en-US" w:eastAsia="en-US"/>
        </w:rPr>
        <w:t>Dybkov</w:t>
      </w:r>
      <w:proofErr w:type="spellEnd"/>
      <w:r w:rsidRPr="00D24B97">
        <w:rPr>
          <w:rStyle w:val="20"/>
          <w:sz w:val="24"/>
          <w:lang w:val="en-US" w:eastAsia="en-US"/>
        </w:rPr>
        <w:t xml:space="preserve"> V. I. Thermochemical bonding of iron-chromium alloys </w:t>
      </w:r>
      <w:r w:rsidRPr="00D24B97">
        <w:rPr>
          <w:rStyle w:val="20"/>
          <w:sz w:val="24"/>
          <w:lang w:val="en-US"/>
        </w:rPr>
        <w:t xml:space="preserve">// </w:t>
      </w:r>
      <w:r w:rsidRPr="00D24B97">
        <w:rPr>
          <w:rStyle w:val="20"/>
          <w:sz w:val="24"/>
          <w:lang w:val="en-US" w:eastAsia="en-US"/>
        </w:rPr>
        <w:t>Chemistry Journal. - 2015. - V.1</w:t>
      </w:r>
      <w:proofErr w:type="gramStart"/>
      <w:r w:rsidRPr="00D24B97">
        <w:rPr>
          <w:rStyle w:val="20"/>
          <w:sz w:val="24"/>
          <w:lang w:val="en-US" w:eastAsia="en-US"/>
        </w:rPr>
        <w:t>,No.3</w:t>
      </w:r>
      <w:proofErr w:type="gramEnd"/>
      <w:r w:rsidRPr="00D24B97">
        <w:rPr>
          <w:rStyle w:val="20"/>
          <w:sz w:val="24"/>
          <w:lang w:val="en-US" w:eastAsia="en-US"/>
        </w:rPr>
        <w:t xml:space="preserve">.-P.81-89(AIS PSF open online publication </w:t>
      </w:r>
      <w:r w:rsidR="00AE2864">
        <w:rPr>
          <w:rStyle w:val="20"/>
          <w:sz w:val="24"/>
          <w:lang w:val="en-US" w:eastAsia="en-US"/>
        </w:rPr>
        <w:t xml:space="preserve"> </w:t>
      </w:r>
      <w:hyperlink r:id="rId7" w:history="1">
        <w:r w:rsidR="00AE2864" w:rsidRPr="00C10658">
          <w:rPr>
            <w:rStyle w:val="a4"/>
            <w:sz w:val="24"/>
            <w:lang w:val="en-US" w:eastAsia="en-US"/>
          </w:rPr>
          <w:t>http://www.publicscienceframework.org/joumal/allissues/7041</w:t>
        </w:r>
      </w:hyperlink>
      <w:r w:rsidRPr="00D24B97">
        <w:rPr>
          <w:rStyle w:val="20"/>
          <w:sz w:val="24"/>
          <w:lang w:val="en-US" w:eastAsia="en-US"/>
        </w:rPr>
        <w:t>).</w:t>
      </w:r>
      <w:r w:rsidR="007D12F6" w:rsidRPr="00D24B97">
        <w:rPr>
          <w:rStyle w:val="20"/>
          <w:sz w:val="24"/>
          <w:lang w:val="uk-UA" w:eastAsia="en-US"/>
        </w:rPr>
        <w:t xml:space="preserve"> </w:t>
      </w:r>
    </w:p>
    <w:p w:rsidR="007D12F6" w:rsidRPr="00D24B97" w:rsidRDefault="007D12F6" w:rsidP="00D24B97">
      <w:pPr>
        <w:tabs>
          <w:tab w:val="left" w:pos="531"/>
        </w:tabs>
        <w:autoSpaceDE/>
        <w:autoSpaceDN/>
        <w:adjustRightInd/>
        <w:spacing w:line="360" w:lineRule="auto"/>
        <w:jc w:val="both"/>
        <w:rPr>
          <w:sz w:val="24"/>
          <w:lang w:val="uk-UA"/>
        </w:rPr>
      </w:pPr>
    </w:p>
    <w:p w:rsidR="004F0A74" w:rsidRPr="00D24B97" w:rsidRDefault="004F0A74" w:rsidP="00D24B97">
      <w:pPr>
        <w:tabs>
          <w:tab w:val="left" w:pos="531"/>
        </w:tabs>
        <w:autoSpaceDE/>
        <w:autoSpaceDN/>
        <w:adjustRightInd/>
        <w:spacing w:line="360" w:lineRule="auto"/>
        <w:jc w:val="both"/>
        <w:rPr>
          <w:rStyle w:val="20"/>
          <w:sz w:val="24"/>
          <w:shd w:val="clear" w:color="auto" w:fill="auto"/>
          <w:lang w:val="en-US"/>
        </w:rPr>
      </w:pPr>
      <w:proofErr w:type="spellStart"/>
      <w:r w:rsidRPr="00D24B97">
        <w:rPr>
          <w:rStyle w:val="20"/>
          <w:sz w:val="24"/>
          <w:lang w:val="en-US" w:eastAsia="en-US"/>
        </w:rPr>
        <w:t>Dybkov</w:t>
      </w:r>
      <w:proofErr w:type="spellEnd"/>
      <w:r w:rsidRPr="00D24B97">
        <w:rPr>
          <w:rStyle w:val="20"/>
          <w:sz w:val="24"/>
          <w:lang w:val="en-US" w:eastAsia="en-US"/>
        </w:rPr>
        <w:t xml:space="preserve"> V. I. Boride coatings of Fe-Cr alloys and chromium steels </w:t>
      </w:r>
      <w:r w:rsidRPr="00D24B97">
        <w:rPr>
          <w:rStyle w:val="20"/>
          <w:sz w:val="24"/>
          <w:lang w:val="en-US"/>
        </w:rPr>
        <w:t xml:space="preserve">// </w:t>
      </w:r>
      <w:r w:rsidRPr="00D24B97">
        <w:rPr>
          <w:rStyle w:val="20"/>
          <w:sz w:val="24"/>
          <w:lang w:val="en-US" w:eastAsia="en-US"/>
        </w:rPr>
        <w:t xml:space="preserve">International Journal of Materials Chemistry and Physics. - 2015. - V. 1, No. 1. - P. 43-66 (AIS PSF open online publication </w:t>
      </w:r>
      <w:hyperlink r:id="rId8" w:history="1">
        <w:r w:rsidRPr="00D24B97">
          <w:rPr>
            <w:rStyle w:val="a4"/>
            <w:sz w:val="24"/>
            <w:u w:val="none"/>
            <w:lang w:val="en-US" w:eastAsia="en-US"/>
          </w:rPr>
          <w:t>http://www</w:t>
        </w:r>
      </w:hyperlink>
      <w:r w:rsidRPr="00D24B97">
        <w:rPr>
          <w:rStyle w:val="20"/>
          <w:sz w:val="24"/>
          <w:lang w:val="en-US" w:eastAsia="en-US"/>
        </w:rPr>
        <w:t xml:space="preserve"> .</w:t>
      </w:r>
      <w:proofErr w:type="spellStart"/>
      <w:r w:rsidRPr="00D24B97">
        <w:rPr>
          <w:rStyle w:val="20"/>
          <w:sz w:val="24"/>
          <w:lang w:val="en-US" w:eastAsia="en-US"/>
        </w:rPr>
        <w:t>aiscience.oTg</w:t>
      </w:r>
      <w:proofErr w:type="spellEnd"/>
      <w:r w:rsidRPr="00D24B97">
        <w:rPr>
          <w:rStyle w:val="20"/>
          <w:sz w:val="24"/>
          <w:lang w:val="en-US" w:eastAsia="en-US"/>
        </w:rPr>
        <w:t>/</w:t>
      </w:r>
      <w:proofErr w:type="spellStart"/>
      <w:r w:rsidRPr="00D24B97">
        <w:rPr>
          <w:rStyle w:val="20"/>
          <w:sz w:val="24"/>
          <w:lang w:val="en-US" w:eastAsia="en-US"/>
        </w:rPr>
        <w:t>jowcnal</w:t>
      </w:r>
      <w:proofErr w:type="spellEnd"/>
      <w:r w:rsidRPr="00D24B97">
        <w:rPr>
          <w:rStyle w:val="20"/>
          <w:sz w:val="24"/>
          <w:lang w:val="en-US" w:eastAsia="en-US"/>
        </w:rPr>
        <w:t>/</w:t>
      </w:r>
      <w:proofErr w:type="spellStart"/>
      <w:r w:rsidRPr="00D24B97">
        <w:rPr>
          <w:rStyle w:val="20"/>
          <w:sz w:val="24"/>
          <w:lang w:val="en-US" w:eastAsia="en-US"/>
        </w:rPr>
        <w:t>ijmcp.htmV</w:t>
      </w:r>
      <w:proofErr w:type="spellEnd"/>
      <w:r w:rsidRPr="00D24B97">
        <w:rPr>
          <w:rStyle w:val="20"/>
          <w:sz w:val="24"/>
          <w:lang w:val="en-US" w:eastAsia="en-US"/>
        </w:rPr>
        <w:t>).</w:t>
      </w:r>
      <w:r w:rsidR="00510C09" w:rsidRPr="00D24B97">
        <w:rPr>
          <w:rStyle w:val="20"/>
          <w:sz w:val="24"/>
          <w:lang w:val="uk-UA" w:eastAsia="en-US"/>
        </w:rPr>
        <w:t xml:space="preserve"> </w:t>
      </w:r>
    </w:p>
    <w:p w:rsidR="00510C09" w:rsidRPr="00D24B97" w:rsidRDefault="00510C09" w:rsidP="00D24B97">
      <w:pPr>
        <w:tabs>
          <w:tab w:val="left" w:pos="531"/>
        </w:tabs>
        <w:autoSpaceDE/>
        <w:autoSpaceDN/>
        <w:adjustRightInd/>
        <w:spacing w:line="360" w:lineRule="auto"/>
        <w:jc w:val="both"/>
        <w:rPr>
          <w:sz w:val="24"/>
          <w:lang w:val="en-US"/>
        </w:rPr>
      </w:pPr>
    </w:p>
    <w:p w:rsidR="004F0A74" w:rsidRPr="00D24B97" w:rsidRDefault="004F0A74" w:rsidP="00D24B97">
      <w:pPr>
        <w:tabs>
          <w:tab w:val="left" w:pos="531"/>
        </w:tabs>
        <w:autoSpaceDE/>
        <w:autoSpaceDN/>
        <w:adjustRightInd/>
        <w:spacing w:after="332" w:line="360" w:lineRule="auto"/>
        <w:jc w:val="both"/>
        <w:rPr>
          <w:sz w:val="24"/>
        </w:rPr>
      </w:pPr>
      <w:proofErr w:type="spellStart"/>
      <w:r w:rsidRPr="00D24B97">
        <w:rPr>
          <w:rStyle w:val="20"/>
          <w:sz w:val="24"/>
        </w:rPr>
        <w:t>Дибков</w:t>
      </w:r>
      <w:proofErr w:type="spellEnd"/>
      <w:r w:rsidRPr="00D24B97">
        <w:rPr>
          <w:rStyle w:val="20"/>
          <w:sz w:val="24"/>
        </w:rPr>
        <w:t xml:space="preserve"> В. І. </w:t>
      </w:r>
      <w:proofErr w:type="spellStart"/>
      <w:r w:rsidRPr="00D24B97">
        <w:rPr>
          <w:rStyle w:val="20"/>
          <w:sz w:val="24"/>
        </w:rPr>
        <w:t>Термохімічне</w:t>
      </w:r>
      <w:proofErr w:type="spellEnd"/>
      <w:r w:rsidRPr="00D24B97">
        <w:rPr>
          <w:rStyle w:val="20"/>
          <w:sz w:val="24"/>
        </w:rPr>
        <w:t xml:space="preserve"> </w:t>
      </w:r>
      <w:proofErr w:type="spellStart"/>
      <w:r w:rsidRPr="00D24B97">
        <w:rPr>
          <w:rStyle w:val="20"/>
          <w:sz w:val="24"/>
        </w:rPr>
        <w:t>борування</w:t>
      </w:r>
      <w:proofErr w:type="spellEnd"/>
      <w:r w:rsidRPr="00D24B97">
        <w:rPr>
          <w:rStyle w:val="20"/>
          <w:sz w:val="24"/>
        </w:rPr>
        <w:t xml:space="preserve"> сплаву </w:t>
      </w:r>
      <w:r w:rsidRPr="00D24B97">
        <w:rPr>
          <w:rStyle w:val="20"/>
          <w:sz w:val="24"/>
          <w:lang w:eastAsia="en-US"/>
        </w:rPr>
        <w:t xml:space="preserve">Fe-5% </w:t>
      </w:r>
      <w:proofErr w:type="spellStart"/>
      <w:r w:rsidRPr="00D24B97">
        <w:rPr>
          <w:rStyle w:val="20"/>
          <w:sz w:val="24"/>
          <w:lang w:eastAsia="en-US"/>
        </w:rPr>
        <w:t>Cr</w:t>
      </w:r>
      <w:proofErr w:type="spellEnd"/>
      <w:r w:rsidRPr="00D24B97">
        <w:rPr>
          <w:rStyle w:val="20"/>
          <w:sz w:val="24"/>
          <w:lang w:eastAsia="en-US"/>
        </w:rPr>
        <w:t xml:space="preserve"> </w:t>
      </w:r>
      <w:r w:rsidRPr="00D24B97">
        <w:rPr>
          <w:rStyle w:val="20"/>
          <w:sz w:val="24"/>
        </w:rPr>
        <w:t>// Порошковая металлургия. - 2015.-№ 11-12.-С. 27-42.</w:t>
      </w:r>
    </w:p>
    <w:p w:rsidR="0035281C" w:rsidRPr="00D24B97" w:rsidRDefault="0035281C" w:rsidP="00D24B97">
      <w:pPr>
        <w:spacing w:after="350" w:line="360" w:lineRule="auto"/>
        <w:ind w:left="580"/>
        <w:rPr>
          <w:sz w:val="24"/>
          <w:szCs w:val="28"/>
        </w:rPr>
      </w:pPr>
    </w:p>
    <w:p w:rsidR="00FB5198" w:rsidRPr="00D24B97" w:rsidRDefault="00FB5198" w:rsidP="00D24B97">
      <w:pPr>
        <w:spacing w:line="360" w:lineRule="auto"/>
        <w:rPr>
          <w:sz w:val="24"/>
        </w:rPr>
      </w:pPr>
    </w:p>
    <w:sectPr w:rsidR="00FB5198" w:rsidRPr="00D2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07610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2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3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4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5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6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7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8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14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20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0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0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0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0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0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0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0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0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2"/>
    <w:lvlOverride w:ilvl="0">
      <w:startOverride w:val="2013"/>
    </w:lvlOverride>
    <w:lvlOverride w:ilvl="1">
      <w:startOverride w:val="2013"/>
    </w:lvlOverride>
    <w:lvlOverride w:ilvl="2">
      <w:startOverride w:val="2013"/>
    </w:lvlOverride>
    <w:lvlOverride w:ilvl="3">
      <w:startOverride w:val="2013"/>
    </w:lvlOverride>
    <w:lvlOverride w:ilvl="4">
      <w:startOverride w:val="2013"/>
    </w:lvlOverride>
    <w:lvlOverride w:ilvl="5">
      <w:startOverride w:val="2013"/>
    </w:lvlOverride>
    <w:lvlOverride w:ilvl="6">
      <w:startOverride w:val="2013"/>
    </w:lvlOverride>
    <w:lvlOverride w:ilvl="7">
      <w:startOverride w:val="2013"/>
    </w:lvlOverride>
    <w:lvlOverride w:ilvl="8">
      <w:startOverride w:val="2013"/>
    </w:lvlOverride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">
    <w:abstractNumId w:val="4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8">
    <w:abstractNumId w:val="5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9">
    <w:abstractNumId w:val="6"/>
    <w:lvlOverride w:ilvl="0">
      <w:startOverride w:val="2015"/>
    </w:lvlOverride>
    <w:lvlOverride w:ilvl="1">
      <w:startOverride w:val="2015"/>
    </w:lvlOverride>
    <w:lvlOverride w:ilvl="2">
      <w:startOverride w:val="2015"/>
    </w:lvlOverride>
    <w:lvlOverride w:ilvl="3">
      <w:startOverride w:val="2015"/>
    </w:lvlOverride>
    <w:lvlOverride w:ilvl="4">
      <w:startOverride w:val="2015"/>
    </w:lvlOverride>
    <w:lvlOverride w:ilvl="5">
      <w:startOverride w:val="2015"/>
    </w:lvlOverride>
    <w:lvlOverride w:ilvl="6">
      <w:startOverride w:val="2015"/>
    </w:lvlOverride>
    <w:lvlOverride w:ilvl="7">
      <w:startOverride w:val="2015"/>
    </w:lvlOverride>
    <w:lvlOverride w:ilvl="8">
      <w:startOverride w:val="2015"/>
    </w:lvlOverride>
  </w:num>
  <w:num w:numId="10">
    <w:abstractNumId w:val="0"/>
    <w:lvlOverride w:ilvl="0">
      <w:startOverride w:val="21"/>
    </w:lvlOverride>
    <w:lvlOverride w:ilvl="1">
      <w:startOverride w:val="21"/>
    </w:lvlOverride>
    <w:lvlOverride w:ilvl="2">
      <w:startOverride w:val="21"/>
    </w:lvlOverride>
    <w:lvlOverride w:ilvl="3">
      <w:startOverride w:val="21"/>
    </w:lvlOverride>
    <w:lvlOverride w:ilvl="4">
      <w:startOverride w:val="21"/>
    </w:lvlOverride>
    <w:lvlOverride w:ilvl="5">
      <w:startOverride w:val="21"/>
    </w:lvlOverride>
    <w:lvlOverride w:ilvl="6">
      <w:startOverride w:val="21"/>
    </w:lvlOverride>
    <w:lvlOverride w:ilvl="7">
      <w:startOverride w:val="21"/>
    </w:lvlOverride>
    <w:lvlOverride w:ilvl="8">
      <w:startOverride w:val="21"/>
    </w:lvlOverride>
  </w:num>
  <w:num w:numId="11">
    <w:abstractNumId w:val="0"/>
    <w:lvlOverride w:ilvl="0">
      <w:startOverride w:val="37"/>
    </w:lvlOverride>
    <w:lvlOverride w:ilvl="1">
      <w:startOverride w:val="37"/>
    </w:lvlOverride>
    <w:lvlOverride w:ilvl="2">
      <w:startOverride w:val="37"/>
    </w:lvlOverride>
    <w:lvlOverride w:ilvl="3">
      <w:startOverride w:val="37"/>
    </w:lvlOverride>
    <w:lvlOverride w:ilvl="4">
      <w:startOverride w:val="37"/>
    </w:lvlOverride>
    <w:lvlOverride w:ilvl="5">
      <w:startOverride w:val="37"/>
    </w:lvlOverride>
    <w:lvlOverride w:ilvl="6">
      <w:startOverride w:val="37"/>
    </w:lvlOverride>
    <w:lvlOverride w:ilvl="7">
      <w:startOverride w:val="37"/>
    </w:lvlOverride>
    <w:lvlOverride w:ilvl="8">
      <w:startOverride w:val="37"/>
    </w:lvlOverride>
  </w:num>
  <w:num w:numId="12">
    <w:abstractNumId w:val="1"/>
    <w:lvlOverride w:ilvl="0">
      <w:startOverride w:val="2015"/>
    </w:lvlOverride>
    <w:lvlOverride w:ilvl="1">
      <w:startOverride w:val="2015"/>
    </w:lvlOverride>
    <w:lvlOverride w:ilvl="2">
      <w:startOverride w:val="2015"/>
    </w:lvlOverride>
    <w:lvlOverride w:ilvl="3">
      <w:startOverride w:val="2015"/>
    </w:lvlOverride>
    <w:lvlOverride w:ilvl="4">
      <w:startOverride w:val="2015"/>
    </w:lvlOverride>
    <w:lvlOverride w:ilvl="5">
      <w:startOverride w:val="2015"/>
    </w:lvlOverride>
    <w:lvlOverride w:ilvl="6">
      <w:startOverride w:val="2015"/>
    </w:lvlOverride>
    <w:lvlOverride w:ilvl="7">
      <w:startOverride w:val="2015"/>
    </w:lvlOverride>
    <w:lvlOverride w:ilvl="8">
      <w:startOverride w:val="2015"/>
    </w:lvlOverride>
  </w:num>
  <w:num w:numId="13">
    <w:abstractNumId w:val="0"/>
    <w:lvlOverride w:ilvl="0">
      <w:startOverride w:val="49"/>
    </w:lvlOverride>
    <w:lvlOverride w:ilvl="1">
      <w:startOverride w:val="49"/>
    </w:lvlOverride>
    <w:lvlOverride w:ilvl="2">
      <w:startOverride w:val="49"/>
    </w:lvlOverride>
    <w:lvlOverride w:ilvl="3">
      <w:startOverride w:val="49"/>
    </w:lvlOverride>
    <w:lvlOverride w:ilvl="4">
      <w:startOverride w:val="49"/>
    </w:lvlOverride>
    <w:lvlOverride w:ilvl="5">
      <w:startOverride w:val="49"/>
    </w:lvlOverride>
    <w:lvlOverride w:ilvl="6">
      <w:startOverride w:val="49"/>
    </w:lvlOverride>
    <w:lvlOverride w:ilvl="7">
      <w:startOverride w:val="49"/>
    </w:lvlOverride>
    <w:lvlOverride w:ilvl="8">
      <w:startOverride w:val="4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52"/>
    <w:rsid w:val="00031411"/>
    <w:rsid w:val="000B4714"/>
    <w:rsid w:val="00135352"/>
    <w:rsid w:val="001B79AE"/>
    <w:rsid w:val="002A0564"/>
    <w:rsid w:val="0035281C"/>
    <w:rsid w:val="003A7927"/>
    <w:rsid w:val="004B094F"/>
    <w:rsid w:val="004C37FB"/>
    <w:rsid w:val="004F0A74"/>
    <w:rsid w:val="00510C09"/>
    <w:rsid w:val="00517182"/>
    <w:rsid w:val="00551302"/>
    <w:rsid w:val="00700A63"/>
    <w:rsid w:val="0070597B"/>
    <w:rsid w:val="007D12F6"/>
    <w:rsid w:val="008341E2"/>
    <w:rsid w:val="008D75CC"/>
    <w:rsid w:val="008F4A0D"/>
    <w:rsid w:val="00904084"/>
    <w:rsid w:val="009B2EED"/>
    <w:rsid w:val="00AE2864"/>
    <w:rsid w:val="00D24B97"/>
    <w:rsid w:val="00DE260C"/>
    <w:rsid w:val="00DE26C9"/>
    <w:rsid w:val="00E51689"/>
    <w:rsid w:val="00E61678"/>
    <w:rsid w:val="00EE1D09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3528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4F0A7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F0A74"/>
    <w:pPr>
      <w:shd w:val="clear" w:color="auto" w:fill="FFFFFF"/>
      <w:autoSpaceDE/>
      <w:autoSpaceDN/>
      <w:adjustRightInd/>
      <w:spacing w:line="271" w:lineRule="exact"/>
    </w:pPr>
    <w:rPr>
      <w:rFonts w:eastAsiaTheme="minorHAnsi"/>
      <w:sz w:val="22"/>
      <w:szCs w:val="22"/>
      <w:lang w:eastAsia="en-US"/>
    </w:rPr>
  </w:style>
  <w:style w:type="character" w:customStyle="1" w:styleId="22">
    <w:name w:val="Основной текст (2) + Полужирный"/>
    <w:basedOn w:val="20"/>
    <w:uiPriority w:val="99"/>
    <w:rsid w:val="004F0A74"/>
    <w:rPr>
      <w:rFonts w:ascii="Times New Roman" w:hAnsi="Times New Roman" w:cs="Times New Roman"/>
      <w:b/>
      <w:bCs/>
      <w:spacing w:val="0"/>
      <w:shd w:val="clear" w:color="auto" w:fill="FFFFFF"/>
      <w:lang w:val="en-US" w:eastAsia="en-US"/>
    </w:rPr>
  </w:style>
  <w:style w:type="character" w:customStyle="1" w:styleId="23">
    <w:name w:val="Основной текст (2) + Курсив"/>
    <w:aliases w:val="Интервал 0 pt"/>
    <w:basedOn w:val="20"/>
    <w:uiPriority w:val="99"/>
    <w:rsid w:val="004F0A74"/>
    <w:rPr>
      <w:rFonts w:ascii="Times New Roman" w:hAnsi="Times New Roman" w:cs="Times New Roman"/>
      <w:i/>
      <w:iCs/>
      <w:spacing w:val="-10"/>
      <w:sz w:val="24"/>
      <w:szCs w:val="24"/>
      <w:shd w:val="clear" w:color="auto" w:fill="FFFFFF"/>
      <w:lang w:val="en-US" w:eastAsia="en-US"/>
    </w:rPr>
  </w:style>
  <w:style w:type="character" w:customStyle="1" w:styleId="210pt">
    <w:name w:val="Основной текст (2) + 10 pt"/>
    <w:aliases w:val="Полужирный,Малые прописные,Основной текст (2) + 10,5 pt,Основной текст (2) + 11 pt,Основной текст (2) + Arial,10,5 pt1,Интервал 0 pt2,Основной текст (2) + 12 pt,Основной текст (2) + Candara,9,Не полужирный,11,Курсив,12 pt"/>
    <w:basedOn w:val="20"/>
    <w:uiPriority w:val="99"/>
    <w:rsid w:val="004F0A74"/>
    <w:rPr>
      <w:rFonts w:ascii="Times New Roman" w:hAnsi="Times New Roman" w:cs="Times New Roman"/>
      <w:b/>
      <w:bCs/>
      <w:smallCaps/>
      <w:sz w:val="20"/>
      <w:szCs w:val="20"/>
      <w:u w:val="single"/>
      <w:shd w:val="clear" w:color="auto" w:fill="FFFFFF"/>
    </w:rPr>
  </w:style>
  <w:style w:type="paragraph" w:styleId="a3">
    <w:name w:val="List Paragraph"/>
    <w:basedOn w:val="a"/>
    <w:uiPriority w:val="34"/>
    <w:qFormat/>
    <w:rsid w:val="004F0A74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0A74"/>
    <w:rPr>
      <w:color w:val="000000"/>
      <w:u w:val="single"/>
    </w:rPr>
  </w:style>
  <w:style w:type="character" w:customStyle="1" w:styleId="author">
    <w:name w:val="author"/>
    <w:basedOn w:val="a0"/>
    <w:rsid w:val="00EE1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3528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4F0A7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F0A74"/>
    <w:pPr>
      <w:shd w:val="clear" w:color="auto" w:fill="FFFFFF"/>
      <w:autoSpaceDE/>
      <w:autoSpaceDN/>
      <w:adjustRightInd/>
      <w:spacing w:line="271" w:lineRule="exact"/>
    </w:pPr>
    <w:rPr>
      <w:rFonts w:eastAsiaTheme="minorHAnsi"/>
      <w:sz w:val="22"/>
      <w:szCs w:val="22"/>
      <w:lang w:eastAsia="en-US"/>
    </w:rPr>
  </w:style>
  <w:style w:type="character" w:customStyle="1" w:styleId="22">
    <w:name w:val="Основной текст (2) + Полужирный"/>
    <w:basedOn w:val="20"/>
    <w:uiPriority w:val="99"/>
    <w:rsid w:val="004F0A74"/>
    <w:rPr>
      <w:rFonts w:ascii="Times New Roman" w:hAnsi="Times New Roman" w:cs="Times New Roman"/>
      <w:b/>
      <w:bCs/>
      <w:spacing w:val="0"/>
      <w:shd w:val="clear" w:color="auto" w:fill="FFFFFF"/>
      <w:lang w:val="en-US" w:eastAsia="en-US"/>
    </w:rPr>
  </w:style>
  <w:style w:type="character" w:customStyle="1" w:styleId="23">
    <w:name w:val="Основной текст (2) + Курсив"/>
    <w:aliases w:val="Интервал 0 pt"/>
    <w:basedOn w:val="20"/>
    <w:uiPriority w:val="99"/>
    <w:rsid w:val="004F0A74"/>
    <w:rPr>
      <w:rFonts w:ascii="Times New Roman" w:hAnsi="Times New Roman" w:cs="Times New Roman"/>
      <w:i/>
      <w:iCs/>
      <w:spacing w:val="-10"/>
      <w:sz w:val="24"/>
      <w:szCs w:val="24"/>
      <w:shd w:val="clear" w:color="auto" w:fill="FFFFFF"/>
      <w:lang w:val="en-US" w:eastAsia="en-US"/>
    </w:rPr>
  </w:style>
  <w:style w:type="character" w:customStyle="1" w:styleId="210pt">
    <w:name w:val="Основной текст (2) + 10 pt"/>
    <w:aliases w:val="Полужирный,Малые прописные,Основной текст (2) + 10,5 pt,Основной текст (2) + 11 pt,Основной текст (2) + Arial,10,5 pt1,Интервал 0 pt2,Основной текст (2) + 12 pt,Основной текст (2) + Candara,9,Не полужирный,11,Курсив,12 pt"/>
    <w:basedOn w:val="20"/>
    <w:uiPriority w:val="99"/>
    <w:rsid w:val="004F0A74"/>
    <w:rPr>
      <w:rFonts w:ascii="Times New Roman" w:hAnsi="Times New Roman" w:cs="Times New Roman"/>
      <w:b/>
      <w:bCs/>
      <w:smallCaps/>
      <w:sz w:val="20"/>
      <w:szCs w:val="20"/>
      <w:u w:val="single"/>
      <w:shd w:val="clear" w:color="auto" w:fill="FFFFFF"/>
    </w:rPr>
  </w:style>
  <w:style w:type="paragraph" w:styleId="a3">
    <w:name w:val="List Paragraph"/>
    <w:basedOn w:val="a"/>
    <w:uiPriority w:val="34"/>
    <w:qFormat/>
    <w:rsid w:val="004F0A74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0A74"/>
    <w:rPr>
      <w:color w:val="000000"/>
      <w:u w:val="single"/>
    </w:rPr>
  </w:style>
  <w:style w:type="character" w:customStyle="1" w:styleId="author">
    <w:name w:val="author"/>
    <w:basedOn w:val="a0"/>
    <w:rsid w:val="00EE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ublicscienceframework.org/joumal/allissues/7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9FC6-4A3D-4A46-AED4-24C94453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2016-05-15T16:43:00Z</dcterms:created>
  <dcterms:modified xsi:type="dcterms:W3CDTF">2016-07-11T07:50:00Z</dcterms:modified>
</cp:coreProperties>
</file>